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cb35" w14:textId="25cc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2018 года № 26/247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21 ноября 2019 года № 35/340. Зарегистрировано Департаментом юстиции Карагандинской области 25 ноября 2019 года № 5531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26 декабря 2018 года № 26/247 "О городском бюджете на 2019-2021 годы" (зарегистрировано в Реестре государственной регистрации нормативных правовых актов за № 5108, опубликовано в газете "Приозерский вестник" № 04/596 от 25 января 2019 года,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3128989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- 210798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- 28498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- 22055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- 2867638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- 3181379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47971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- 47971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- 47971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Абдимуталипов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2019 года № 35/340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22"/>
        <w:gridCol w:w="1311"/>
        <w:gridCol w:w="1311"/>
        <w:gridCol w:w="5227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3181379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-4419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2019 года № 35/340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