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94c2" w14:textId="96a9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января 2019 года № 1313. Зарегистрировано Департаментом юстиции Кызылординской области 18 января 2019 года № 6658. Утратило силу постановлением акимата Кызылординской области от 24 апреля 2019 года № 1373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24.04.2019 </w:t>
      </w:r>
      <w:r>
        <w:rPr>
          <w:rFonts w:ascii="Times New Roman"/>
          <w:b w:val="false"/>
          <w:i w:val="false"/>
          <w:color w:val="ff0000"/>
          <w:sz w:val="28"/>
        </w:rPr>
        <w:t>№ 1373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Премьер-Министра Республики Казахстан - Министра сельского хозяйства Республики Казахстан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17306)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Кызылординской области от "18" января 2019 года № 1313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2019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3954"/>
        <w:gridCol w:w="739"/>
        <w:gridCol w:w="2181"/>
        <w:gridCol w:w="1862"/>
        <w:gridCol w:w="2505"/>
      </w:tblGrid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живого 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привеса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говядины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семени племенного быка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Содружества Независимых Государств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Соединенных Штатов Америки, Канады и Европы*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кооператив**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общественного стада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направления**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овец в крестьянских (фермерских) хозяйствах и сельскохозяйственных кооперативах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 для воспроизводства товарной отары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пчелосемьями**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 процентов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Правил;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и чистопородных животных всех видов, племенного суточного молодняка родительской/прародительской формы птиц, племенного суточного молодняка финальной формы, полученной в птицефабрике, зарегистрированной в республиканской палате, субсидируется до утвержденного норматива, но не более 50 процентов стоимости от его стоимости приобретения.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фактическое производство сельскохозяйственной продукции определяется годовыми статистическими данными за прошедший год по форме 24-сх, указанными в заключении специальной комиссии.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