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c506" w14:textId="2f7c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лесного хозяйства и особо охраняемых природных территорий,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18 января 2019 года № 1314. Зарегистрировано Департаментом юстиции Кызылординской области 21 января 2019 года № 6660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Кодекса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решением Кызылординского областного маслихата от 12 декабря 2018 года № 283 "О согласовании проекта акимата Кызылординской области "Об определении перечня должностей специалистов в области лесного хозяйства и особо охраняемых природных территорий, являющихся гражданскими служащими и работающих в сельской местности""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перечень должностей специалистов в области лесного хозяйства и особо охраняемых природных территорий,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Кызылординской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"18" января 2019 года № 1314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лесного хозяйства и особо охраняемых природных территорий, являющихся гражданскими служащими и работающих в сельской местности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0567"/>
      </w:tblGrid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КГУ лесного хозяйства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КГУ лесного хозяйства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лесничества (лесничий) КГУ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лесничества КГУ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КГУ: лесник (инспектор), охотовед, ихтиолог, мастер леса (участка), инженера всех специальностей основных служб лесного хозяйства и ООПТ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ООПТ – особо охраняемые природные территории.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