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d3f9" w14:textId="306d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субсидируемых семян по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 апреля 2019 года № 1360. Зарегистрировано Департаментом юстиции Кызылординской области 3 апреля 2019 года № 6757. Утратило силу постановлением акимата Кызылординской области от 28 августа 2020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(зарегистрировано в Реестре государственной регистрации нормативных правовых актов за номером 10190)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 и 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семян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Кожаниязова 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"2" апреля 2019 года №1360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субсидируемых семян по Кызылординской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700"/>
        <w:gridCol w:w="1408"/>
        <w:gridCol w:w="1518"/>
        <w:gridCol w:w="1184"/>
        <w:gridCol w:w="1423"/>
        <w:gridCol w:w="1408"/>
        <w:gridCol w:w="1423"/>
        <w:gridCol w:w="1408"/>
        <w:gridCol w:w="1425"/>
      </w:tblGrid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пщеница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пщеница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13,987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29"/>
        <w:gridCol w:w="1232"/>
        <w:gridCol w:w="1481"/>
        <w:gridCol w:w="1232"/>
        <w:gridCol w:w="1580"/>
        <w:gridCol w:w="1232"/>
        <w:gridCol w:w="1581"/>
        <w:gridCol w:w="1232"/>
        <w:gridCol w:w="1582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725"/>
        <w:gridCol w:w="1457"/>
        <w:gridCol w:w="1804"/>
        <w:gridCol w:w="1225"/>
        <w:gridCol w:w="1473"/>
        <w:gridCol w:w="1920"/>
        <w:gridCol w:w="1572"/>
        <w:gridCol w:w="1707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(люцерна)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поколения**, тенге/тонна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репродукции**, тенге/тонна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732,167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796,839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1062,600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721,871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870,167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826,563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359"/>
        <w:gridCol w:w="2861"/>
        <w:gridCol w:w="2861"/>
        <w:gridCol w:w="2862"/>
      </w:tblGrid>
      <w:tr>
        <w:trPr>
          <w:trHeight w:val="30" w:hRule="atLeast"/>
        </w:trPr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элитных саженцев плодово-ягодных культур и винограда**, тенге/штук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указываются все сельскохозяйственные культуры в соответствии с прогнозируемой структурой посевных площадей;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предельные цены субсидируемых семян устанавливаются в соответствии с документами, подтверждающими сложившиеся рыночные цены на соответствующие виды субсидируемых семян.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