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7f28" w14:textId="c1d7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 субсидий на 1 тонну (килограмм, литр) удобрений,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9 апреля 2019 года № 1364. Зарегистрировано Департаментом юстиции Кызылординской области 10 апреля 2019 года № 6765. Утратило силу постановлением акимата Кызылординской области от 30 апреля 2020 года № 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приказом Министра сельского хозяйства Республики Казахстан от 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4-4/305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удобрений (за исключением органических)" (зарегистрировано в Реестре государственной регистрации нормативных правовых актов за номером 11223)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и нормы субсидий на 1 тонну (килограмм, литр) удобрений, приобретенных у продавца удобрений.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26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1027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удобрений и норм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за номером 6167, опубликовано 22 февраля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Кызылординской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"9" апреля 2019 года №1364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2469"/>
        <w:gridCol w:w="7972"/>
        <w:gridCol w:w="109"/>
        <w:gridCol w:w="1175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7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аммония, марки SiB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(модифицированное минеральное удобрение)</w:t>
            </w:r>
          </w:p>
          <w:bookmarkEnd w:id="7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Карбамид, марки SiB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(модифицированное минеральное удобрение)</w:t>
            </w:r>
          </w:p>
          <w:bookmarkEnd w:id="8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N-28-34, K2O-0,052,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SO3-0,046, Fe-0,04</w:t>
            </w:r>
          </w:p>
          <w:bookmarkEnd w:id="9"/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аммонийный - 6,8,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нитратный - 6,8,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- 13,5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P2O5-24, Ca-14,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Mg-0,5, SO3-25</w:t>
            </w:r>
          </w:p>
          <w:bookmarkEnd w:id="1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SolumopR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K2O-42, KCl-65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Сернокислый калий, марки SiB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(модифицированное минеральное удобрение)</w:t>
            </w:r>
          </w:p>
          <w:bookmarkEnd w:id="12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калий сернокислый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(сульфат калия) очищенный</w:t>
            </w:r>
          </w:p>
          <w:bookmarkEnd w:id="13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калия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азотно-фосфорно-калийное,марки (диаммофоска)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Азотно-фосфорно-калийное-нитроаммофоска (азофоска), NPK-удобрение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азотно-кислотного разложения марки 1:1:1 (16:16:16)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10:20:20</w:t>
            </w:r>
          </w:p>
          <w:bookmarkEnd w:id="14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13:19:19</w:t>
            </w:r>
          </w:p>
          <w:bookmarkEnd w:id="15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P-14, K-23, S-1,7,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Mg-1</w:t>
            </w:r>
          </w:p>
          <w:bookmarkEnd w:id="16"/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P-23, K-8, S-1,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Mg-0,5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Ca-0,8, Mg-0,8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N-4,0, Р2О5-9,6, К2О-8,0, SO3-12,0, СаО-10,2,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MgO-0,5</w:t>
            </w:r>
          </w:p>
          <w:bookmarkEnd w:id="20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Азот-фосфор-сера содержащее удобрение,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Б, В (NPS-удобрение)</w:t>
            </w:r>
          </w:p>
          <w:bookmarkEnd w:id="21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аммонийлі- 6,0,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Р2О5-11,0, SO3-15,0,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СаО-14,0; MgO-0,25</w:t>
            </w:r>
          </w:p>
          <w:bookmarkEnd w:id="2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Р2О5-14, К2О-8,0,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СаО-13,2, MgO-0,45</w:t>
            </w:r>
          </w:p>
          <w:bookmarkEnd w:id="2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Фосфор-калий-сера содержащее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(РКS-удобрение)</w:t>
            </w:r>
          </w:p>
          <w:bookmarkEnd w:id="24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Р2О5-11,0,SO3-10,0,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СаО-13,5, MgO-0,45</w:t>
            </w:r>
          </w:p>
          <w:bookmarkEnd w:id="2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23 592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азотно-фосфорное серосодержащее,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NP+S=20:20+14</w:t>
            </w:r>
          </w:p>
          <w:bookmarkEnd w:id="26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азотно-фосфорно-серосодержащие (NP+S-удобрение)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азотно-фосфорное серосодержащее,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NP+S=16:20+12</w:t>
            </w:r>
          </w:p>
          <w:bookmarkEnd w:id="27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Азотно-фосфорное серосодержащее удобрение,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SiB (модицированное минеральное удобрение)</w:t>
            </w:r>
          </w:p>
          <w:bookmarkEnd w:id="28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P2O5 -24, СаО-14,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Mg-0,5, SO3- 25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7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(МАР)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 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P-47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монофосфат калия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P2O5-51,46-51,5,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K2О-33,8-34,0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монокалий фосфат NPK 0-52-34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P2O5-52,03 K2О-34,26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фитосоединение Mo-2,0,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фитосоединение Cu-1,0,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фитосоединение Zn-2,5,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фитосоединение Mn-1,0,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фитосоединение Сo-0,5,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B-0,5</w:t>
            </w:r>
          </w:p>
          <w:bookmarkEnd w:id="3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YaraLivaCalcinit (нитрат кальция)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NO3-14,4, CaO-26,5</w:t>
            </w:r>
          </w:p>
          <w:bookmarkEnd w:id="32"/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кальция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Ca-18,8, NO3-14,4, NH3-1,1,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Nкарб- 9,8, P2O5-18,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K2O-18, MgO-3,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B-0,025,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Fe- 0,07, Mn-0,04,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  <w:bookmarkEnd w:id="3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NH4- 8,6, NO3-4,4, P2O5-40, K2O-13, B-0,025, Cu-0,01, Fe-0,07, Mn-0,04, Zn-0,025, Mo-0,004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Nкарб-7, P2O5-11,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K2O-31, MgO-2,5,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B-0,02, Cu-0,01, Fe-0,15, Mn-0,1, Zn-0,01,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  <w:bookmarkEnd w:id="3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водорастворимое NPK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микроэлементами Yara Kristalon Brown 3-11-38</w:t>
            </w:r>
          </w:p>
          <w:bookmarkEnd w:id="35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K2O-38, MgO-4, SO3-27,5, B-0,025, CuO-0,1, Fe-0,07, Mn-0,04, Mo-0,004,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</w:t>
            </w:r>
          </w:p>
          <w:bookmarkEnd w:id="36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K2O-38, MgO-4, SO3-27,5, B-0,025, CuO-0,1, Fe-0,07, Mn-0,04, Mo-0,004,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</w:t>
            </w:r>
          </w:p>
          <w:bookmarkEnd w:id="3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 Хелат железа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DTPA</w:t>
            </w:r>
          </w:p>
          <w:bookmarkEnd w:id="38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Кристаллические микроэлементы хелатные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Ультрамаг марки "хелат Fe-13"</w:t>
            </w:r>
          </w:p>
          <w:bookmarkEnd w:id="39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Zn15 Хелат цинка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</w:t>
            </w:r>
          </w:p>
          <w:bookmarkEnd w:id="40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Mn13 Хелат марганца EDTA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Кристаллические микроэлементы хелатные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Ультрамаг марки "Хелат Mn -13"</w:t>
            </w:r>
          </w:p>
          <w:bookmarkEnd w:id="41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Cu15, хелат меди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</w:t>
            </w:r>
          </w:p>
          <w:bookmarkEnd w:id="42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Кристаллические микроэлементы хелатные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Ультрамаг марки "Хелат Cu -15"</w:t>
            </w:r>
          </w:p>
          <w:bookmarkEnd w:id="43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Ca10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APN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  <w:bookmarkEnd w:id="4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K2O-12, MgO-3, SO3-6,2,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Cu-1,5,Fe-4, Mn-4, Zn-1,5, Mo-0,1</w:t>
            </w:r>
          </w:p>
          <w:bookmarkEnd w:id="4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Tenso Coctail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Mn-2,57, Zn-0,53, Mo-0,13, CaO-3,6</w:t>
            </w:r>
          </w:p>
          <w:bookmarkEnd w:id="46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SО3-28,75, B-8, Vn-7, Mo-0,4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P205-29,1, K20-6,4,Cu-1,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Mn-1,4, Zn-1</w:t>
            </w:r>
          </w:p>
          <w:bookmarkEnd w:id="4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MgO-4,5, Mn-0,7, Zn-0,34</w:t>
            </w:r>
          </w:p>
          <w:bookmarkEnd w:id="48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магния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MgSO4 7H2O-98,0-98,2;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SO3-13,0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- 46,3</w:t>
            </w:r>
          </w:p>
          <w:bookmarkEnd w:id="50"/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калий азотнокислый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(нитрат калия)</w:t>
            </w:r>
          </w:p>
          <w:bookmarkEnd w:id="51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калия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 - 46,7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MgO-15,5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азотнокислый 6-водный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(магниевая селитра)</w:t>
            </w:r>
          </w:p>
          <w:bookmarkEnd w:id="52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кислоты-19-21, фульвокислоты-3-5, ульминовые кислоты и гумин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аминокислоты-9,3, N-2,1,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Zn-0,07, Mn-0,04</w:t>
            </w:r>
          </w:p>
          <w:bookmarkEnd w:id="5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 20, N-5,5,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B-1,5, Zn-0,1, Mn-0,1,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Fe-1,0, Mg-0,8, Mo-0,001</w:t>
            </w:r>
          </w:p>
          <w:bookmarkEnd w:id="5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P205-3, K20-3,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</w:t>
            </w:r>
          </w:p>
          <w:bookmarkEnd w:id="5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VitaТМ Azos 300ТМ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P2O5-11, K2O-18, MgO-2,7, SO3-20,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B-0,015, Mn-0,02, Zn-0,02</w:t>
            </w:r>
          </w:p>
          <w:bookmarkEnd w:id="56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аминокислоты-5,5, полисахариды-7,0, N-4,5, Р2О5-5,0, К2О- 2,5,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MgO-1,0, Fe-0,2, Mn-0,2, Zn-0,2, Cu-0,1,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  <w:bookmarkEnd w:id="5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N-6,0, К2О-3,0, SO3- 5,0</w:t>
            </w:r>
          </w:p>
          <w:bookmarkEnd w:id="58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аминокислоты-4,0,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Р2О5-10,0, SO3- 1,0, MgO-2,0, Fe-0,4, Mn-0,2, Zn-0,2, B-0,1</w:t>
            </w:r>
          </w:p>
          <w:bookmarkEnd w:id="5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аминокислоты-7,0, N-5,5, Р2О5-4,5, К2О- 4,0, SO3-2,0, MgO-2,0, Fe-0,3, Mn-0,7, Zn-0,6, Cu-0,4,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Co-0,02</w:t>
            </w:r>
          </w:p>
          <w:bookmarkEnd w:id="60"/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аминокислоты-6,0, N-1,2, SO3-8,0, MgO-3,0, Fe-0,2, Mn-1,0, Zn-0,2, Cu-0,1,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B-0,7, Mo-0,04, Co-0,02</w:t>
            </w:r>
          </w:p>
          <w:bookmarkEnd w:id="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аминокислоты-6,0,N-3,5, SO3-2,0,MgO-2,5,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Fe-0,03,Mn-1,2, Zn-0,5,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B-0,5, Mo-0,02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K-35+2MgO+MЭ</w:t>
            </w:r>
          </w:p>
          <w:bookmarkEnd w:id="6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K-31+2MgO+MЭ</w:t>
            </w:r>
          </w:p>
          <w:bookmarkEnd w:id="6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удобрение,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13:40:13+MЭ</w:t>
            </w:r>
          </w:p>
          <w:bookmarkEnd w:id="65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K-13+MЭ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удобрение,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15:15:30+1,5MgO+МЭ</w:t>
            </w:r>
          </w:p>
          <w:bookmarkEnd w:id="66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K-30+1,5MgO+MЭ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удобрение,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18:18:18+3MgO+МЭ</w:t>
            </w:r>
          </w:p>
          <w:bookmarkEnd w:id="67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K-18+3MgO+MЭ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удобрение,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20:20:20+МЭ</w:t>
            </w:r>
          </w:p>
          <w:bookmarkEnd w:id="68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K-20+MЭ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Фертигрейн Старт СоМо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(FERTIGRAIN START СоМо)</w:t>
            </w:r>
          </w:p>
          <w:bookmarkEnd w:id="69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B-0,1, Fe-0,1, Cu-0,1,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Co-0,01</w:t>
            </w:r>
          </w:p>
          <w:bookmarkEnd w:id="70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P-3, K-2, Mg-1,5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Fe-0,5,Mn-0,3, Zn-0,15,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</w:t>
            </w:r>
          </w:p>
          <w:bookmarkEnd w:id="7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B-1,2, Mo-1,2</w:t>
            </w:r>
          </w:p>
          <w:bookmarkEnd w:id="7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Fe-7, Zn-0,6, Mn-3,3,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B-0,7, Mo-0,1</w:t>
            </w:r>
          </w:p>
          <w:bookmarkEnd w:id="7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Текнокель Амино Марганец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(TECNOKEL AMINO MN)</w:t>
            </w:r>
          </w:p>
          <w:bookmarkEnd w:id="74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Текнокель Амино Молибден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(TECNOKEL AMINO MO)</w:t>
            </w:r>
          </w:p>
          <w:bookmarkEnd w:id="75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 (TECNOPHYT PH)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P-2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B-0,02, C-12, Fe-0,5 (EDTA), Zn-0,08 (EDTA)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K2O-8, C-8,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- 0,02 (EDDHSA)</w:t>
            </w:r>
          </w:p>
          <w:bookmarkEnd w:id="76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Cu-23, Mn-0,5, Zn-0,5,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GEA 249</w:t>
            </w:r>
          </w:p>
          <w:bookmarkEnd w:id="7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(Brexil Combi)</w:t>
            </w:r>
          </w:p>
          <w:bookmarkEnd w:id="78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Mn-2,6, Mo - 0,2, Zn-1,1</w:t>
            </w:r>
          </w:p>
          <w:bookmarkEnd w:id="7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Fe-0,6, Mn-0,7, Mo - 1,0,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</w:t>
            </w:r>
          </w:p>
          <w:bookmarkEnd w:id="80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Мульти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(Brexil Multi)</w:t>
            </w:r>
          </w:p>
          <w:bookmarkEnd w:id="81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MgO-8,5, B-0,5, Cu-0,8,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Fe-4,0, Mn-4, Zn-1,5</w:t>
            </w:r>
          </w:p>
          <w:bookmarkEnd w:id="8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N-3,5, К2O-15,5, C-3,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GEA 249</w:t>
            </w:r>
          </w:p>
          <w:bookmarkEnd w:id="8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13:40:13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13:40:13)</w:t>
            </w:r>
          </w:p>
          <w:bookmarkEnd w:id="84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Р205-40; К2O-13,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  <w:bookmarkEnd w:id="8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15:5:30+2</w:t>
            </w:r>
          </w:p>
          <w:bookmarkEnd w:id="86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Р205-5;К2O-30,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B-0,02, Cu-0,005, Fe-0,07, Mn-0,03, Zn-0,01</w:t>
            </w:r>
          </w:p>
          <w:bookmarkEnd w:id="8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Р205-18; К2O-18, MgO-3, SO3- 6,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Cu-0,005, Fe-0,07,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  <w:bookmarkEnd w:id="88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20:20:20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20:20:20)</w:t>
            </w:r>
          </w:p>
          <w:bookmarkEnd w:id="89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  <w:bookmarkEnd w:id="90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3:11:38+4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3:11:38+4)</w:t>
            </w:r>
          </w:p>
          <w:bookmarkEnd w:id="91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Р205-11; К2O-38,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MgO-4, SO3- 25,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  <w:bookmarkEnd w:id="9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Р205-37; К2O-37,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  <w:bookmarkEnd w:id="9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10:54:10 (Plantafol 10:54:10)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 К2O-10,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B-0,02, Cu-0,05, Fe-0,1,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Mn-0,05, Zn-0,05</w:t>
            </w:r>
          </w:p>
          <w:bookmarkEnd w:id="9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 (Plantafol 20:20:20)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B-0,02, Cu-0,05, Fe-0,1,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Mn-0,05, Zn-0,05</w:t>
            </w:r>
          </w:p>
          <w:bookmarkEnd w:id="9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(Plantafol 30:10:10)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Р205-15; К2O-45,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B-0,02, Cu-0,05, Fe-0,1,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Mn-0,05, Zn-0,05</w:t>
            </w:r>
          </w:p>
          <w:bookmarkEnd w:id="96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5:15:45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5:15:45)</w:t>
            </w:r>
          </w:p>
          <w:bookmarkEnd w:id="97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Р205-10; К2O-10,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B-0,02, Cu-0,05, Fe-0,1,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Mn-0,05, Zn-0,05</w:t>
            </w:r>
          </w:p>
          <w:bookmarkEnd w:id="98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К2O-8, C-10,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Zn-(EDTA)</w:t>
            </w:r>
          </w:p>
          <w:bookmarkEnd w:id="9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C-9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CaO-10, MgO-1,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</w:t>
            </w:r>
          </w:p>
          <w:bookmarkEnd w:id="100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C-10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4 488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7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Феррилен Триум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(Ferrilene Trium)</w:t>
            </w:r>
          </w:p>
          <w:bookmarkEnd w:id="101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Control DMP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(АМИДНЫЙ АЗОТ),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P2O5-17% (ПЕНТОКСИД ФОСФОРА)</w:t>
            </w:r>
          </w:p>
          <w:bookmarkEnd w:id="10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аминокислоты-33,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N-9,8,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вещество-48</w:t>
            </w:r>
          </w:p>
          <w:bookmarkEnd w:id="10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Fe-0,4, Zn-0,1, B-0,5,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Mn-0,7,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  <w:bookmarkEnd w:id="10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Р-40; К-25, MgO-2, B-2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зерновой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Mn-0,2 , Cu-0,2, Mo-0,002</w:t>
            </w:r>
          </w:p>
          <w:bookmarkEnd w:id="105"/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Р-23; К-35, MgO-1,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Fe-0,05, Zn-0,2,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Mn-0,2 , Cu-0,25,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  <w:bookmarkEnd w:id="1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Картофельный+фертифант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P-43; K-28,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Zn-0,2, B-0,5, Mn-0,2</w:t>
            </w:r>
          </w:p>
          <w:bookmarkEnd w:id="10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масличный</w:t>
            </w:r>
          </w:p>
          <w:bookmarkEnd w:id="108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(пивоваренный ячмень)</w:t>
            </w:r>
          </w:p>
          <w:bookmarkEnd w:id="109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Fe-0,1, Zn-0,1,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</w:t>
            </w:r>
          </w:p>
          <w:bookmarkEnd w:id="110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рис+фертивант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Р-46; К-30, MgO-2, B-0,2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сахарная свекла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Fe-0,08, Zn-0,02, B-0,02, Mn-0,04, Cu-0,005,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  <w:bookmarkEnd w:id="11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Универсальный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S-2,4, Fe-0,2, Zn-0,052,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B-0,02, Mn-0,0025,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Cu-0,0025, Mo-0,0025</w:t>
            </w:r>
          </w:p>
          <w:bookmarkEnd w:id="11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Fe-0,01, Zn-0,05, B-1,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Mn-0,05, Cu-0,025,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  <w:bookmarkEnd w:id="11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P2O5 - 4, K2O-3, Fe-0,4, свободные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аминокислоты- 10, полисахариды-6,1,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 - 0,6</w:t>
            </w:r>
          </w:p>
          <w:bookmarkEnd w:id="11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А: N-15,38,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MgO-2,04, SO3-4,62,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Cu-0,95, Fe-0,78, Mn-1,13, Zn-1,1, Mo-0,01, Ti-0,02</w:t>
            </w:r>
          </w:p>
          <w:bookmarkEnd w:id="115"/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Б: N-16,15,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MgO-1,92, SO3-2,02,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- 0,3, Fe - 0,35, Mn-0,68, Zn-0,6, Mo-0,01, Ti-0,02,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B-0,6, Na2O-2,88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Mn-Zn</w:t>
            </w:r>
          </w:p>
          <w:bookmarkEnd w:id="117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Mn-5, N-3, Zn-5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С-23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 CaO-10, MgО-5,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Mo-0,07</w:t>
            </w:r>
          </w:p>
          <w:bookmarkEnd w:id="118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P2O5-5, K2O-40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Zn-7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Сu-3,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аминокислота-42</w:t>
            </w:r>
          </w:p>
          <w:bookmarkEnd w:id="11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N-27, P2O5-9,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Mn-0,1, Zn-0,1, B-0,05</w:t>
            </w:r>
          </w:p>
          <w:bookmarkEnd w:id="120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P2O5-8, K2O-21,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 Cu-0,08, Fe-0,2,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Mn-0,01, Zn-0,01, С-17</w:t>
            </w:r>
          </w:p>
          <w:bookmarkEnd w:id="12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P2O5-5, MgO-5,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B-0,2, Fe-2, Mn-4, Zn-4</w:t>
            </w:r>
          </w:p>
          <w:bookmarkEnd w:id="12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Cu-5,Mn-20, Zn-10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P2O5-15, K2O-5,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SO3-30</w:t>
            </w:r>
          </w:p>
          <w:bookmarkEnd w:id="12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С-23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P2O5 - 33, Zn -10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- 11, P2O5 - 22, Cu - 4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P2O5 - 30, Mn- 7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N- 3, P2O5 - 27, K2O - 18,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- 0,01, Cu - 0,02,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- 0,02, Mo - 0,001,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- 0,02</w:t>
            </w:r>
          </w:p>
          <w:bookmarkEnd w:id="12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P2O5 - 27, K2O - 6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- 3, MgO- 7, Zn- 2,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Mo-0,05</w:t>
            </w:r>
          </w:p>
          <w:bookmarkEnd w:id="12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- 2, B - 5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P2O5 - 11, К2О - 5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аминокислота - 25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C- 24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C - 9,5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N- 12, SO3 - 65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- 5, Zn - 5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- 25, ЅО3- 42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B -10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 С-3,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 - 6%</w:t>
            </w:r>
          </w:p>
          <w:bookmarkEnd w:id="126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N- 4, P2O5 - 8, K2O - 16,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 - 2, B- 0,02, Cu - 0,05, Fe- 0,1, Mn - 0,05,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Mo-0,005, Zn - 0,1</w:t>
            </w:r>
          </w:p>
          <w:bookmarkEnd w:id="12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CaO - 12, B - 3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 C-20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CaO - 18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10-52-10</w:t>
            </w:r>
          </w:p>
          <w:bookmarkEnd w:id="128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P2O5 -52, K2O - 10,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- 0,01, Cu - 0,01,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- 0,02, Mn - 0,01,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- 0,005, Zn - 0,01</w:t>
            </w:r>
          </w:p>
          <w:bookmarkEnd w:id="12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13-6-26+8 CaO</w:t>
            </w:r>
          </w:p>
          <w:bookmarkEnd w:id="130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- 13, P2O5 -6, K2O - 26, CaO- 8, B – 0,01, Cu - 0,01, Fe - 0,02, Mn - 0,01,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- 0,005, Zn - 0,01</w:t>
            </w:r>
          </w:p>
          <w:bookmarkEnd w:id="13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15-5-30+2MgO</w:t>
            </w:r>
          </w:p>
          <w:bookmarkEnd w:id="132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- 15, P2O5 -5, K2O - 30, MgO - 2, B - 0,01, Cu - 0,01, Fe - 0,02, Mn - 0,01,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- 0,005, Zn - 0,01</w:t>
            </w:r>
          </w:p>
          <w:bookmarkEnd w:id="13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15-30-15</w:t>
            </w:r>
          </w:p>
          <w:bookmarkEnd w:id="134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- 15, P2O5 -30,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 - 15, B - 0,01,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- 0,01, Fe - 0,02,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- 0,01, Mo - 0,005,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</w:t>
            </w:r>
          </w:p>
          <w:bookmarkEnd w:id="13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16-8-24+2MgO</w:t>
            </w:r>
          </w:p>
          <w:bookmarkEnd w:id="136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P2O5-8, K2O-24,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 B-0,01,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Fe-0,02, Mn-0,01,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Mo-0,005, Zn-0,01</w:t>
            </w:r>
          </w:p>
          <w:bookmarkEnd w:id="13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18-18-18+1MgO</w:t>
            </w:r>
          </w:p>
          <w:bookmarkEnd w:id="138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P2O5 -18, K2O-18, MgO - 1, B - 0,01, Cu - 0,01, Fe - 0,02, Mn - 0,01,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- 0,005, Zn - 0,01</w:t>
            </w:r>
          </w:p>
          <w:bookmarkEnd w:id="13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20-10-20</w:t>
            </w:r>
          </w:p>
          <w:bookmarkEnd w:id="140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- 20, P2O5 -10, K2O - 20,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- 0,01, Cu - 0,01, Fe - 0,02, Mn - 0,01, Mo - 0,005,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</w:t>
            </w:r>
          </w:p>
          <w:bookmarkEnd w:id="14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20-20-20</w:t>
            </w:r>
          </w:p>
          <w:bookmarkEnd w:id="142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P2O5 -20,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B-0,01, Cu-0,01,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Mn-0,01, Mo-0,005,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</w:t>
            </w:r>
          </w:p>
          <w:bookmarkEnd w:id="14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12-61-0 (MAP)</w:t>
            </w:r>
          </w:p>
          <w:bookmarkEnd w:id="144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P2O5 -61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18-44-0 (UP)</w:t>
            </w:r>
          </w:p>
          <w:bookmarkEnd w:id="145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P2O5 -44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0-52-34 (MKP)</w:t>
            </w:r>
          </w:p>
          <w:bookmarkEnd w:id="146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P2O5 -52, K2O – 34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13-0-46 (NOP)</w:t>
            </w:r>
          </w:p>
          <w:bookmarkEnd w:id="147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 -46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0-0-51 (SOP)</w:t>
            </w:r>
          </w:p>
          <w:bookmarkEnd w:id="148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-51, SO3-47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15-0-0 + 27 CaO (CN)</w:t>
            </w:r>
          </w:p>
          <w:bookmarkEnd w:id="149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11-0-0 + 15 MgO (MN)</w:t>
            </w:r>
          </w:p>
          <w:bookmarkEnd w:id="150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"Magnesium Sulphate"</w:t>
            </w:r>
          </w:p>
          <w:bookmarkEnd w:id="151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0-60-20</w:t>
            </w:r>
          </w:p>
          <w:bookmarkEnd w:id="152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P2O5 - 60, K2O -20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марки: 0-0-61 (KCl)</w:t>
            </w:r>
          </w:p>
          <w:bookmarkEnd w:id="153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-61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8-20-30</w:t>
            </w:r>
          </w:p>
          <w:bookmarkEnd w:id="154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P2O5-20,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B-0,01, Cu-0,01,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Mn-0,01, Mo-0,005,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</w:t>
            </w:r>
          </w:p>
          <w:bookmarkEnd w:id="15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3-5-55</w:t>
            </w:r>
          </w:p>
          <w:bookmarkEnd w:id="156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P2O5-5, K2O-55,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- 0,01, Cu - 0,01,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- 0,02, Mn - 0,01,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- 0,005, Zn - 0,01</w:t>
            </w:r>
          </w:p>
          <w:bookmarkEnd w:id="15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3-8-42</w:t>
            </w:r>
          </w:p>
          <w:bookmarkEnd w:id="158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P2O5-8, K2O-42,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B-0,01, Cu-0,01,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Mn-0,01, Mo-0,005,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</w:t>
            </w:r>
          </w:p>
          <w:bookmarkEnd w:id="15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0-40-40+Micro</w:t>
            </w:r>
          </w:p>
          <w:bookmarkEnd w:id="160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P2O5-40, K2O-40, B-0,01,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- 0,01, Fe + 0,02,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- 0,01, Mo - 0,005,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</w:t>
            </w:r>
          </w:p>
          <w:bookmarkEnd w:id="16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P2O5 - 35, K2O - 20,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Cu - 12</w:t>
            </w:r>
          </w:p>
          <w:bookmarkEnd w:id="16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- 6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- 9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MgO-9, B-0,5, Cu-1,5,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Fe-4, Mn-4, Mo-0,1, Zn-1,5</w:t>
            </w:r>
          </w:p>
          <w:bookmarkEnd w:id="16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 - 17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P2O5-5, K2O 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MgO-3,5, B-0,1, Fe-3,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Zn-6</w:t>
            </w:r>
          </w:p>
          <w:bookmarkEnd w:id="16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P2O5-10, K2O 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CaO-1,5, MgO-1,5, B-1,5, Cu-0,5, Fe-0,1, Mn-0,5,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Mo-0,2, Zn-4</w:t>
            </w:r>
          </w:p>
          <w:bookmarkEnd w:id="16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общий N-6,6, нитратный N-2,5, SO3-4,6, Mn-0,33, Cu-0,12, Zn-0,07, Fe-0,07, Mo-0,07, B-0,01, Se-0,003, Co-0,001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Изагри-К,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Медь</w:t>
            </w:r>
          </w:p>
          <w:bookmarkEnd w:id="166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N-41,1, K2O-4,11,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P2O5-2,47, SO3-2,33,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MgO-0,48, Zn-0,27,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Cu-0,14, Mo-0,07, Fe-0,04, B-0,03, Mn-0,02, Se-0,03, Co-0,01</w:t>
            </w:r>
          </w:p>
          <w:bookmarkEnd w:id="16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Изагри-К,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Цинк</w:t>
            </w:r>
          </w:p>
          <w:bookmarkEnd w:id="168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SO3-4,88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Mo-1,0, Cu-11,14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P2O5-27,7, N-9,7,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K2O-6,8, MgO-0,27,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SO3-0,53, Zn-0,4,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Cu-0,13, Fe-0,16, Mn-0,08, B-0,23, Mo-0,08, Co-0,02, аминокислоты-2,0</w:t>
            </w:r>
          </w:p>
          <w:bookmarkEnd w:id="16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Mn-0,37, Mo-0,22, B-0,16, Fe-0,4,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Co-0,11, Ni-0,006, N-3,2, K2O-0,06, SO3-9,34,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MgO-2,28,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аминокислоты-15,0</w:t>
            </w:r>
          </w:p>
          <w:bookmarkEnd w:id="170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Zn-3,36, Cu-3,76, Mn-0,37, Fe-0,54, MgO-2,37,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SO3-15,2, Co-0,23, Li-0,06, Ni-0,002,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аминокислоты-15,0</w:t>
            </w:r>
          </w:p>
          <w:bookmarkEnd w:id="17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N-6,9, P2O5-0,55, K2O-3,58, Mo-0,67, B-0,57, Cr-0,12,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V-0,09, Se-0,02</w:t>
            </w:r>
          </w:p>
          <w:bookmarkEnd w:id="17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S-15, Cu-3,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 Zn-3</w:t>
            </w:r>
          </w:p>
          <w:bookmarkEnd w:id="17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1 071 500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В-8, N-6, MgO-5, Mn-1,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 Zn-0,1</w:t>
            </w:r>
          </w:p>
          <w:bookmarkEnd w:id="17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Cu-0,7, Mn-0,5, Zn-1,7, N-3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P-48, Mn-0,1,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Fe-0,6, Zn-1</w:t>
            </w:r>
          </w:p>
          <w:bookmarkEnd w:id="17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(активные) аминокислоты-10%,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N-3,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аммонийный-0,6, нитратный-0,7, органический 1,7, P2O5-1, K2O-1</w:t>
            </w:r>
          </w:p>
          <w:bookmarkEnd w:id="176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 K2O-16, (Р 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 фосфита калия-КН2РО3), салициловая кислота, бетаины</w:t>
            </w:r>
          </w:p>
          <w:bookmarkEnd w:id="17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хелатный-15,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Si2O-10 хелатирующий агент EDTA-2</w:t>
            </w:r>
          </w:p>
          <w:bookmarkEnd w:id="178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вещество-46,5, гуминовые кислоты-38,9, фульвокислоты-7,6,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N-0,014, P2O5-1,67,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K2O-2,98, Fe-31,2,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CaO-56,7, MgO-67,1,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Co-0,051, Zn-0,23, Cu-0,30, Mn-31,4, Mo-0,10,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Si2O-63,1, сухой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– 8,4, зола – 5,58, pH-7,2 единица</w:t>
            </w:r>
          </w:p>
          <w:bookmarkEnd w:id="17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Со:0,18-0,31,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Se: 0,004-0,012,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Cr: 0,031-0,194,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Ni:0,008-0,015,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Li:0,044-0,129,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V:0,034-0,158, N:0,3-4,4, P2О5:0,2-0,6, K2О:0,84-5,9, SО3:1,0-5,0,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MgО:0,34-2,08</w:t>
            </w:r>
          </w:p>
          <w:bookmarkEnd w:id="180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Mn: 0,31, Fe: 0,3, Mo: 0,2, Со: 0,08, Se:0,009,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Cr:0,001, Ni: 0,006,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Li: 0,04, N: 0,4, K2О: 0,03, SО3:5,7, MgО: 1,32</w:t>
            </w:r>
          </w:p>
          <w:bookmarkEnd w:id="18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Cu-0,97, Zn-0,98, B-0,35, Mn-0,58, Fe-0,35,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Mo-0,09, N-2,4, P2O5-0,61, K2O-1,77, SO3-4,9,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MgO-0,97, Co-0,18</w:t>
            </w:r>
          </w:p>
          <w:bookmarkEnd w:id="18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Fe:0,03, Mo:0,05, Со:0,001, Se:0,001, N:27, P2О5:2, K2О:3, SО3:1,26, MgО: 0,15</w:t>
            </w:r>
          </w:p>
          <w:bookmarkEnd w:id="18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Fe:0,07, Mo:0,05, Со:0,01, Se:0,002, N:5, P2О5:20, K2О:5, SО3:0,8, MgО:0,18</w:t>
            </w:r>
          </w:p>
          <w:bookmarkEnd w:id="18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Oligreen марки 18-18-18+ТЕ 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Oligreen марки 20-20-20+ТЕ 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15-30-15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15-5-30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13-40-13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Р:40 К:13+ТЕ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13-5-40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Р:5 К:40+ТЕ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Mn-0,01, Zn-0,01</w:t>
            </w:r>
          </w:p>
          <w:bookmarkEnd w:id="18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К-18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К-40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К-16, CaO-10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К-13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К-20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К-15, MgO-2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Бор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(В-10,95;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- 1,5; моносахариды - 0,00368; фитогормоны - 0,00042)</w:t>
            </w:r>
          </w:p>
          <w:bookmarkEnd w:id="186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Марганец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Mn-10,84; N- 2,66; SO3-4,41;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 - 1,39;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кислоты - 7,20;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моносахариды - 0,00329; фитогормоны - 0,00038</w:t>
            </w:r>
          </w:p>
          <w:bookmarkEnd w:id="18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Медь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- 5,40; SO3 - 2,66;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- 5,65; аминокислоты - 2,68;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- 6,20; моносахариды - 0,00397; фитогормоны - 0,00045</w:t>
            </w:r>
          </w:p>
          <w:bookmarkEnd w:id="188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Микро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- 3,98; MgO - 4,53;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SO3 - 3,91; Cu - 0,51;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- 0,51; Fe - 0,60; Mn- 0,94; Zn - 0,50; аминокислоты - 5,19;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- 5,30; моносахариды - 0,00379; фитогормоны - 0,00043; гуминовые кислоты - 0,25, фульвокислоты - 0,045</w:t>
            </w:r>
          </w:p>
          <w:bookmarkEnd w:id="18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Макро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- 11,1; Р2О5 -4,03;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 - 6,47; SO3 - 0,02;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 - 0,01; В - 0,02; Fe - 0,02; Mn - 0,01; Zn - 0,01; аминокислоты - 3,0 %;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- 0,7; моносахариды - 0,00388; фитогормоны - 0,00044</w:t>
            </w:r>
          </w:p>
          <w:bookmarkEnd w:id="190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NANOVIT: Супер 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- 10,0; К2О - 5,0;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 - 2,46; SO3 - 0,35;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- 0,37; В - 0,37; Fe - 0,07; Mn - 0,04; Zn - 0,21;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- 0,002; аминокислоты - 2,86;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- 2,30; моносахариды - 0,00403; фитогормоны - 0,00046</w:t>
            </w:r>
          </w:p>
          <w:bookmarkEnd w:id="19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Цинк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- 7,67; N - 5,41;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SО3 - 3,61;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аминокислоты - 2,78; 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- 8,35; моносахариды - 0,00385; фитогормоны - 0,00044</w:t>
            </w:r>
          </w:p>
          <w:bookmarkEnd w:id="19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Кальциевый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- 8,86, MgO - 0,71;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SO3 - 0,77; СаО - 15,0;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Cu-0,02; В - 0,04; Fe - 0,21; Mn - 0,11; Zn - 0,02; аминокислоты - 0,78;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- 0,10; моносахариды - 0,00347; фитогормоны - 0,0004</w:t>
            </w:r>
          </w:p>
          <w:bookmarkEnd w:id="19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Фосфорный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- 4,53, Р2О5 - 30,00;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- 0,51; Zn - 0,51;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SO3 - 0,25; аминокислоты - 0,08; органические ислоты - 4,5; моносахариды - 0,00365; фитогормоны - 0,00042</w:t>
            </w:r>
          </w:p>
          <w:bookmarkEnd w:id="19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Молибденовый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- 3,34, SO3 - 0,25;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- 0,50; Мо - 3,00;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- 0,50; аминокислоты - 4,26; органические кислоты - 16,5; моносахариды - 0,00417; фитогормоны - 0,00048</w:t>
            </w:r>
          </w:p>
          <w:bookmarkEnd w:id="19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АМИНО МАКС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N-1,7, MgO-0,1; SO3-0,08; Cu-0,015; В-0,01; Fe-0,01; Mn- 0,02; Мо - 0,006;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- 0,02; Р2О5 -1,0;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К2О-1,1, Si-0,004;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- 0,004; аминокислоты - 35,0; моносахариды - 0,1; фитогормоны - 0,012;</w:t>
            </w:r>
          </w:p>
          <w:bookmarkEnd w:id="196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3:18:18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- 3,0, Р2О5 - 18,0;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 -18,0; MgO-0,015;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SO3 - 0,015; В - 0,022;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- 0,038; Fe - 0,07;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- 0,03; Мо - 0,015;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- 0,015; Si-0,015;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- 0,0015</w:t>
            </w:r>
          </w:p>
          <w:bookmarkEnd w:id="19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5:20:5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- 5,0, Р2О5 - 20,0;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 -5,0; MgO-0,01;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SO3 - 0,01; В - 0,02;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- 0,04; Fe - 0,07;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- 0,035; Мо - 0,01;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- 0,01; Si-0,01;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- 0,001</w:t>
            </w:r>
          </w:p>
          <w:bookmarkEnd w:id="198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9:18:9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- 9,0, Р2О5 - 18,0;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 –9,0; MgO–0,012;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SO3 - 0,012; В - 0,018;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- 0,04; Fe - 0,065;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- 0,028; Мо–0,012;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- 0,012; Si–0,012;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- 0,0012</w:t>
            </w:r>
          </w:p>
          <w:bookmarkEnd w:id="19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 P2O5-40, K2O-5,48,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B-4,5, Zn-14,6, Mo-0,5, MgO-6,56, Mn-21,1, Fe-14, S-7,95, Cu-7,6</w:t>
            </w:r>
          </w:p>
          <w:bookmarkEnd w:id="200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SunnyMix B 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N-2,33, P2O5-20,3, K2O-13,7, B-5,1, Zn-5,6, Mo-0,06,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Co-0,01, MgO-8,2, Mn-8,13, Fe-1,0, Cu-1,6</w:t>
            </w:r>
          </w:p>
          <w:bookmarkEnd w:id="20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SunnyMix Zn 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N-1,2, MgO-8,36, Mn-7,0,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S-10,7, Mo-4,0</w:t>
            </w:r>
          </w:p>
          <w:bookmarkEnd w:id="20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N-5,51, P2O5-20,2,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K2O-13,7, B-3,4, Zn-1,7,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S-6,8, Mo-0,2, Co-0,02, MgO-2,5, Mn-5,8,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CaO-1,75, Fe-2,0, Cu-7,6</w:t>
            </w:r>
          </w:p>
          <w:bookmarkEnd w:id="20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Mo-1,3, Mn-2,43, CaO-3,41, Fe-3,85</w:t>
            </w:r>
          </w:p>
          <w:bookmarkEnd w:id="20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 P2O5-3, K2O 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Fe-0,16, Mn-0,4, Zn-0,12, Cu-0,8</w:t>
            </w:r>
          </w:p>
          <w:bookmarkEnd w:id="20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-3, CaO-7, Mg-4,7,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</w:t>
            </w:r>
          </w:p>
          <w:bookmarkEnd w:id="206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 -20, MgO-3, Fe-0,12, Mn-0,08,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B-0,04, Zn-0,05, Cu-0,03, Mo-0,01</w:t>
            </w:r>
          </w:p>
          <w:bookmarkEnd w:id="20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 -8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Si-0,56, SO4-2,2, N-0,25,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P-0,3, K-0,15, Mg-0,05,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B-0,05, Cu-0,05, Mn-0,02, Zn-0,02, Rb-0,04</w:t>
            </w:r>
          </w:p>
          <w:bookmarkEnd w:id="208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лицерин-10, Na-0,8,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Si-0,56, SO4-1,5, N-0,25,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P-0,5, K-0,15, Mg-0,05,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B-1,1, Cu-0,05, Mn-0,02,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Zn-0,02, Rb-0,04</w:t>
            </w:r>
          </w:p>
          <w:bookmarkEnd w:id="20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Na-2, Si-0,56, SO4-5, N-0,25, P-0,5, K-0,2, Mg-0,15, B-0,5 Cu-0,05,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Mn-0,15, Zn-5, Rb-0,04</w:t>
            </w:r>
          </w:p>
          <w:bookmarkEnd w:id="210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Si-0,56, SO4-2, N-0,25,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P-0,65, K-3,5, Mg-0,04,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B-0,05, Cu-0,15, Mn-0,75, Zn-0,25, Rb-0,04</w:t>
            </w:r>
          </w:p>
          <w:bookmarkEnd w:id="21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"Вымпел" (Vimpel)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полиэтиленоксиды - 77, отмытые соли гуминовых кислот - до 3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мультикомплекс"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P2O5 - 0,66,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 - 4,4, SO3 - 3,6,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- 0,8, Zn - 0,8, B - 0,6,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- 0,6, Mn - 0,6,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- 0,012, Co - 0,005, колофермин</w:t>
            </w:r>
          </w:p>
          <w:bookmarkEnd w:id="212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- 2,0, P2O5 - 9,9,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 - 6,5, SO3 - 5,7,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- 1,5, Mn - 1,5, Cu - 0,54, Zn - 0,54, B - 0,18,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- 0,04, Co - 0,001, колофермин</w:t>
            </w:r>
          </w:p>
          <w:bookmarkEnd w:id="21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- 15,5,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т.ч. N - 6,0,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колофермин - 28)</w:t>
            </w:r>
          </w:p>
          <w:bookmarkEnd w:id="214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марки Оракул колофермин цинка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- 12,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- 5,2, SO3 - 7,3, аминокислоты - 28,1)</w:t>
            </w:r>
          </w:p>
          <w:bookmarkEnd w:id="21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минеральное "Оракул"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сера актив"</w:t>
            </w:r>
          </w:p>
          <w:bookmarkEnd w:id="216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SO3 - 7,6,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N-11,5, Na2O-19,7)</w:t>
            </w:r>
          </w:p>
          <w:bookmarkEnd w:id="21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Микроудобрение "Оракул"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меди</w:t>
            </w:r>
          </w:p>
          <w:bookmarkEnd w:id="218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- 10,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- 8,9, SO3 - 12,6, коламин - 20)</w:t>
            </w:r>
          </w:p>
          <w:bookmarkEnd w:id="219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Микроудобрение "Оракул"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железа</w:t>
            </w:r>
          </w:p>
          <w:bookmarkEnd w:id="220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- 6,5,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- 7,3, SO3 - 9,3, аминокислоты - 8,9)</w:t>
            </w:r>
          </w:p>
          <w:bookmarkEnd w:id="221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Микроудобрение "Оракул"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марганца</w:t>
            </w:r>
          </w:p>
          <w:bookmarkEnd w:id="222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- 5,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- 3, SO3 - 7,5, аминокислоты - 13,9)</w:t>
            </w:r>
          </w:p>
          <w:bookmarkEnd w:id="223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Микроудобрение "Оракул"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молибдена</w:t>
            </w:r>
          </w:p>
          <w:bookmarkEnd w:id="224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- 13,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N - 7,1, аминокислоты - 20,3)</w:t>
            </w:r>
          </w:p>
          <w:bookmarkEnd w:id="225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Librel Fe-Lo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(Хелат железа 13%)</w:t>
            </w:r>
          </w:p>
          <w:bookmarkEnd w:id="226"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Fe-13,0-13,5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LibFer SP (Хелат Натрия 6%)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Fe-5,8-6,0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аминокислота-12,5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SO3-4,0, Cu-1,77, Mn-1,1, Zn-1,79, Mo-0,36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N-11,4, P2O5-11,4, K2O-8,6, B-0,71, Cu-0,015, Fe-0,031, Mn-0,026, Co-0,001,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Zn-0,71, Mo-0,002</w:t>
            </w:r>
          </w:p>
          <w:bookmarkEnd w:id="227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</w:t>
            </w:r>
          </w:p>
        </w:tc>
      </w:tr>
    </w:tbl>
    <w:bookmarkStart w:name="z37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7"/>
        <w:gridCol w:w="6633"/>
      </w:tblGrid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азот;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EDTA-этилендиаминтетрауксусная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кальций;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C-кальбит;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магний;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Ті-титан;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бор;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- в том числе;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сера;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фосфор;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кислород;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кремний;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медь;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марганец;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- водород;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– калий;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Cl-хлор;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молибден;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Со-кобальт;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 - железо;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Vn-ванадий;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цинк.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