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a48a" w14:textId="de1a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или льготного проезда гражданам, проживающим в Кызылординской области,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19 апреля 2019 года № 310. Зарегистрировано Департаментом юстиции Кызылординской области 22 апреля 2019 года № 6775. Утратило силу решением Кызылординского областного маслихата от 24 августа 2020 года № 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24.08.2020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бесплатного или льготного проезда гражданам, проживающим в Кызылординской области, за пределы населенного пункта на лечение за счет бюджетных средств.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Возмещение стоимости проезда в оба конца больного и лица сопровождающего на лечение, консультации и (или) диагностики производится при наличии справки врачебно-консультативной комиссии по медицинским показаниям государственным учреждением "Управление здравоохранения Кызылординской области", коммунальное государственное предприятие на праве хозяйственного ведения "Кызылординский областной консультативно-диагностический центр" управления здравоохранения Кызылординской области", коммунальное государственное предприятие на праве хозяйственного ведения "Кызылординский областной онкологический центр" управления здравоохранения Кызылординской области" и (или) филиала коммунального государственного предприятия на праве хозяйственного ведения "Многопрофильная областная больница" управления здравоохранения Кызылординской области в городе Байконур: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пути следования на воздушном или железнодорожном транспорте (в вагонах с двухместными купе с нижним расположением мягких диванов, мягкими креслами для сидения с устройством по регулированию его положения (СВ), а также классов "Турист", "Бизнес" и "Тулпар-Тальго" скоростных поездов) - в размере фактической стоимости одного билета на стандартном железнодорожном транспорте купейного вагона;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стандартном железнодорожном транспорте купейного или плацкартного вагона и на междугородном автомобильном транспорте возмещение производится в размере фактической его стоимости одного билета.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Признать утратившими силу следующие решения Кызылординского областного маслихата: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решение Кызылординского областного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 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бесплатного или льготного проезда гражданам, проживающим в Кызылординской области,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номером 5405, опубликовано 22 марта 2016 года в газетах "Сыр бойы" и "Кызылординские вести", информационно-правовой системе "Әділет" от 21 апреля 2016 года);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решение Кызылординского областного маслихата от 12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 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Кызылординского областного маслихата от 10 февраля 2016 года № 346 "О предоставлении бесплатного или льготного проезда гражданам, проживающим в Кызылординской области,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номером 6184, опубликовано в Эталонном контрольном банке нормативных правовых актов Республики Казахстан от 13 марта 2018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29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Абдикаримов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