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e2016" w14:textId="70e20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Кызылординского областного маслихата от 12 декабря 2018 года № 271 "Об областном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18 июня 2019 года № 323. Зарегистрировано Департаментом юстиции Кызылординской области 19 июня 2019 года № 6828.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областного маслихата от 12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2019-2021 годы" (зарегистрировано в Реестре государственной регистрации нормативных правовых актов за номером 6563, опубликовано 27 декабря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2019-2021 годы согласно приложениям 1, 2 и 3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239 404 098,1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18 310 387,2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2 778 271,5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8 500,0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218 306 939,4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236 052 322,8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9 838 187,9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12 794 752,0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2 956 564,1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3 445 409,0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3 445 409,0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-9 931 821,6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9 931 821,6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32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32 сессии Кызылординского областного маслихата от "18" июня 2019 года № 323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25 сессии Кызылординского областного маслихата от "12" декабря 2018 года № 271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239 404 098,1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18 310 387,2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4 720 601,0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4 720 601,0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4 449 631,0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4 449 631,0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9 140 155,2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9 101 546,6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2 778 271,5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609 986,3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609 986,3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2 080 237,5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2 080 237,5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218 306 939,4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3 864 957,4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3 864 957,4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214 441 982,0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214 441 982,0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236 052 322,8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5 237 201,9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1 998 960,0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1 618 389,0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1 805 252,0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351 070,3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обеспечению деятельности специального представителя Президента Республики Казахстан на комплексе "Байконур"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специального представителя Президента Республики Казахстан на комплексе "Байконур"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1 370 406,1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1 370 406,1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972 621,6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6 992 812,5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6 396 087,5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5 510 121,8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883 048,7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29 834 815,3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22 746 001,6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543 756,4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3 450 348,0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2 756 853,0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 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1 669 303,0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7 135 231,0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3 825 310,8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3 368 136,8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2 598 078,9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2 095 055,4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технического, профессионального и послесреднего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11 204 461,2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6 486 155,1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1 796 889,0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3 099 081,0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378 938,4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организации мероприятий, снижающих половое влечение, осуществляемые на основании решения суда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4 718 306,1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4 718 306,1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16 807 978,1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16 472 857,7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912 248,1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486 860,8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2 773 188,0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8 388 642,0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в сфере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23 236 661,2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10 831 248,3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1 916 471,0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3 605 687,0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1 349 803,9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12 405 412,9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5 478 299,7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709 152,2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1 713 913,0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11 974 737,8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1 094 473,7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2 339 873,2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416 904,5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5 876 620,8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4 842 213,6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1 376 296,6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653 680,1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722 616,5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цифровых технологий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9 715 399,9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5 456 132,9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4 544 059,3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4 259 267,0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4 259 267,0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15 419 498,6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2 298 104,5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501 021,7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12 748 424,0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3 116 674,9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3 035 172,4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1 086 597,5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11 882 920,5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11 882 920,5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3 317 046,0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1 297 362,5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занчения) бюджетам на финансирование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2 743 384,7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19 246 020,3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12 249 092,0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11 722 154,0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340 660,3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340 660,3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1 690 469,0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908 771,2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655 390,8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69 997 356,5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69 997 356,5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64 102 962,0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4 923 711,0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9 838 187,9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12 794 752,0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5 598 032,0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5 598 032,0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5 247 253,0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5 247 253,0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3 342 141,0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2 956 564,1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2 956 564,1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2 926 994,0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3 445 409,0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3 445 409,0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3 445 409,0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-9 931 821,6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9 931 821,6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12 250 720,0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7 044 565,0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7 044 565,0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2 998 323,5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2 998 323,5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679 425,1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679 425,1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679 425,1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