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38f2" w14:textId="dc73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нормы субсидий на 1 литр (килограмм, грамм, штук)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10 июля 2019 года № 7. Зарегистрировано Департаментом юстиции Кызылординской области 11 июля 2019 года № 6842. Утратило силу постановлением акимата Кызылординской области от 14 августа 2020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14.08.2020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приказом Министра сельского хозяйства Республики Казахстан от 5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(зарегистрировано в Реестре государственной регистрации нормативных правовых актов за номером 13717)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средств защиты растений и нормы субсидий на 1 литр (килограмм, грамм, штук).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17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 1204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средств защиты растений и норм субсидий на 1 единицу (литр, килограмм, грамм, штук)" (зарегистрировано в Реестре государственной регистрации нормативных правовых актов за номером 6407, опубликовано 27августа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Кызылординской области Намаева Б.Б.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"10" июля 2019 года № 7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нормы субсидий на 1 литр (килограмм, грамм, штук)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3079"/>
        <w:gridCol w:w="4761"/>
        <w:gridCol w:w="293"/>
        <w:gridCol w:w="3196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гербицидов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действующих веществ в гербициде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на1 литр (килограмм, грамм, штук) гербицидов, тенге (50%)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в.р.к.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 кислота, 500 г/л в виде диметиламинной, калиевой и натриевой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солей</w:t>
            </w:r>
          </w:p>
          <w:bookmarkEnd w:id="8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в.р.к.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диметиламинной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соли, 344 г/л + дикамбы кислота в виде диметиламинной соли, 120 г/л</w:t>
            </w:r>
          </w:p>
          <w:bookmarkEnd w:id="9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в.р.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диметиламинная соль, 357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дикамба, 124 г/л</w:t>
            </w:r>
          </w:p>
          <w:bookmarkEnd w:id="10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в.р.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диметиламинная соль,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г/л</w:t>
            </w:r>
          </w:p>
          <w:bookmarkEnd w:id="11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малолетучих эфиров, 500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м.к.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сложного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2-этилгексилового эфира, 300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5,35 г/л</w:t>
            </w:r>
          </w:p>
          <w:bookmarkEnd w:id="12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сложного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2-этилгексилового эфира, 410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клопиралид, 40 г/л</w:t>
            </w:r>
          </w:p>
          <w:bookmarkEnd w:id="13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сложного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2-этилгексилового эфира, 410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7,4 г/л</w:t>
            </w:r>
          </w:p>
          <w:bookmarkEnd w:id="14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сложного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2-этилгексилового эфира, 452,42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6,25 г/л</w:t>
            </w:r>
          </w:p>
          <w:bookmarkEnd w:id="15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в.к.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344 г/л + дикамба, 120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2,4-Д кислоты, 300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3,7 г/л</w:t>
            </w:r>
          </w:p>
          <w:bookmarkEnd w:id="16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г/л + 2-этилгексиловый эфир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кислоты, 60 г/л</w:t>
            </w:r>
          </w:p>
          <w:bookmarkEnd w:id="17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флуроксипир, 90 г/л + 2,4-Д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сложного эфира, 510 г/л</w:t>
            </w:r>
          </w:p>
          <w:bookmarkEnd w:id="18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г/л</w:t>
            </w:r>
          </w:p>
          <w:bookmarkEnd w:id="19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з.б.у.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г/л + метсульфурон-метил, 600 г/кг</w:t>
            </w:r>
          </w:p>
          <w:bookmarkEnd w:id="20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з.б.у.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г/л + триасульфурон, 750 г/кг</w:t>
            </w:r>
          </w:p>
          <w:bookmarkEnd w:id="21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г/л</w:t>
            </w:r>
          </w:p>
          <w:bookmarkEnd w:id="22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г/л</w:t>
            </w:r>
          </w:p>
          <w:bookmarkEnd w:id="23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- АРМОН–Эфир, 72%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г/л</w:t>
            </w:r>
          </w:p>
          <w:bookmarkEnd w:id="24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1 300,0 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г/л</w:t>
            </w:r>
          </w:p>
          <w:bookmarkEnd w:id="25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к.к.р.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г/л</w:t>
            </w:r>
          </w:p>
          <w:bookmarkEnd w:id="26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клопиралида,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</w:t>
            </w:r>
          </w:p>
          <w:bookmarkEnd w:id="27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в.д.г.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30 744,0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30 744,0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30 744,0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г/кг</w:t>
            </w:r>
          </w:p>
          <w:bookmarkEnd w:id="28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44 553,5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бентазон 25%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МСРА натрий-калийная соль, 12,5%</w:t>
            </w:r>
          </w:p>
          <w:bookmarkEnd w:id="29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в.р.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в.р.к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1935.0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в.р.к.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23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в.р.к.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ПАССАТ,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 в виде изопропиламинной соли,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г/л</w:t>
            </w:r>
          </w:p>
          <w:bookmarkEnd w:id="30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480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450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в.р.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МЕТЕОР 540, в.р.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540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СПРУТ ЭКСТРА,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в.р.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600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ЖОЙКЫН МЕГА, 60%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 кислоты, 500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дикват, 35 г/л</w:t>
            </w:r>
          </w:p>
          <w:bookmarkEnd w:id="31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в.р.к.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глифосат, 240 г/л + 2,4-Д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г/л</w:t>
            </w:r>
          </w:p>
          <w:bookmarkEnd w:id="32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в.р.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в.р.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в.р.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540,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г/кг</w:t>
            </w:r>
          </w:p>
          <w:bookmarkEnd w:id="33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ПАУЭР,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кислота, 720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в.д.г.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2135,4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никосульфурон,50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+ 2,4-Д, 357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г/л + хлорсульфурон кислота, 22,2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в.р.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трибенурон-метил,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г/кг</w:t>
            </w:r>
          </w:p>
          <w:bookmarkEnd w:id="34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г/кг</w:t>
            </w:r>
          </w:p>
          <w:bookmarkEnd w:id="35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г/кг</w:t>
            </w:r>
          </w:p>
          <w:bookmarkEnd w:id="36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СУХОВЕЙ,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в.р.к.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в.р.к.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ЕВРО-ЛАЙТНИНГ ПЛЮС,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2,4% в.р.к.</w:t>
            </w:r>
          </w:p>
          <w:bookmarkEnd w:id="37"/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в.р.к.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к.с.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имазамокс, 35 г/л + квинмерак,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г/л</w:t>
            </w:r>
          </w:p>
          <w:bookmarkEnd w:id="38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в.с.к.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в.г.р.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в. к.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450 г/кг + хлоримурон-этил,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г/кг</w:t>
            </w:r>
          </w:p>
          <w:bookmarkEnd w:id="39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тиенкарбазон-метил, 22,5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135 г/кг</w:t>
            </w:r>
          </w:p>
          <w:bookmarkEnd w:id="40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м.д.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йодосульфурон-метил-натрий, 25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амидосульфурон,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250 г/л</w:t>
            </w:r>
          </w:p>
          <w:bookmarkEnd w:id="41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к.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мас.к.э.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клетодим, 130 г/л + галоксифоп-п-метил,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г/л</w:t>
            </w:r>
          </w:p>
          <w:bookmarkEnd w:id="42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э.м.в.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клодинафоп-пропаргил, 240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клоквинтосет-мексил (антидот), 60 г/л</w:t>
            </w:r>
          </w:p>
          <w:bookmarkEnd w:id="43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клодинафоп–пропаргил, 80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клоксинтосет-мексил (антидот), 20 г/л</w:t>
            </w:r>
          </w:p>
          <w:bookmarkEnd w:id="44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к.к.р.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клопиралид, 100 г/л + флуроксипир,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г/л</w:t>
            </w:r>
          </w:p>
          <w:bookmarkEnd w:id="45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в.р.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в.д.г.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м.д.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г/л</w:t>
            </w:r>
          </w:p>
          <w:bookmarkEnd w:id="46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к.с.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в.с.к.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к.к.р.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к.н.э.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в.д.г.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РЕНДОР, 70%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125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трибенурон-метил, 625 г/кг</w:t>
            </w:r>
          </w:p>
          <w:bookmarkEnd w:id="47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300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трибенурон-метил, 450 г/кг</w:t>
            </w:r>
          </w:p>
          <w:bookmarkEnd w:id="48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в.д.г.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391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трибенурон-метил, 261 г/кг</w:t>
            </w:r>
          </w:p>
          <w:bookmarkEnd w:id="49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в.д.г.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в.р.к.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350 г/л + пиклорам,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г/л</w:t>
            </w:r>
          </w:p>
          <w:bookmarkEnd w:id="50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г/л</w:t>
            </w:r>
          </w:p>
          <w:bookmarkEnd w:id="51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040, с.к.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40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никосульфурон, 600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тифенсульфурон-метил, 150 г/кг</w:t>
            </w:r>
          </w:p>
          <w:bookmarkEnd w:id="52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никосульфурон, 700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тифенсульфурон-метил,125 г/кг</w:t>
            </w:r>
          </w:p>
          <w:bookmarkEnd w:id="53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г/л</w:t>
            </w:r>
          </w:p>
          <w:bookmarkEnd w:id="54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 25, м.д.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к.э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г/л</w:t>
            </w:r>
          </w:p>
          <w:bookmarkEnd w:id="55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м.д.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клоквинтосет - мексил (антидот),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г/л</w:t>
            </w:r>
          </w:p>
          <w:bookmarkEnd w:id="56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пирибензоксим,20 г/л</w:t>
            </w:r>
          </w:p>
          <w:bookmarkEnd w:id="57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с.к.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с.п.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г/л</w:t>
            </w:r>
          </w:p>
          <w:bookmarkEnd w:id="58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г/кг</w:t>
            </w:r>
          </w:p>
          <w:bookmarkEnd w:id="59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в.р.п.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к.с.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с-метолахлор 312,5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тербутилазин187,5 г/л</w:t>
            </w:r>
          </w:p>
          <w:bookmarkEnd w:id="60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в.д.г.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метсульфурон - метил, 70 г/кг</w:t>
            </w:r>
          </w:p>
          <w:bookmarkEnd w:id="61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метсульфурон-метил, 164 г/кг</w:t>
            </w:r>
          </w:p>
          <w:bookmarkEnd w:id="62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с.т.с.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тифенсульфурон-метил,750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в.д.г.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375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тифенсульфурон-метил, 375 г/кг</w:t>
            </w:r>
          </w:p>
          <w:bookmarkEnd w:id="63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500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тифенсульфурон-метил, 250 г/кг</w:t>
            </w:r>
          </w:p>
          <w:bookmarkEnd w:id="64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500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амидосульфурон, 250 г/кг</w:t>
            </w:r>
          </w:p>
          <w:bookmarkEnd w:id="65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в.д.г.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563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187 г/кг</w:t>
            </w:r>
          </w:p>
          <w:bookmarkEnd w:id="66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670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тифенсульфурон-метил,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г/кг</w:t>
            </w:r>
          </w:p>
          <w:bookmarkEnd w:id="67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с.т.с.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75%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127351,0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э.м.в.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69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75 г/л</w:t>
            </w:r>
          </w:p>
          <w:bookmarkEnd w:id="68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80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тиенкарбазон-метил, 7,5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30 г/л</w:t>
            </w:r>
          </w:p>
          <w:bookmarkEnd w:id="69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 140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70 г/л</w:t>
            </w:r>
          </w:p>
          <w:bookmarkEnd w:id="70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э.м.в.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 140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50 г/л</w:t>
            </w:r>
          </w:p>
          <w:bookmarkEnd w:id="71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э.м.в.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20 г/л</w:t>
            </w:r>
          </w:p>
          <w:bookmarkEnd w:id="72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(антидот),27 г/л</w:t>
            </w:r>
          </w:p>
          <w:bookmarkEnd w:id="73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фенхлоразол-этил (антидот),27 г/л</w:t>
            </w:r>
          </w:p>
          <w:bookmarkEnd w:id="74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фенхлоразол-этил (антидот), 30 г/л</w:t>
            </w:r>
          </w:p>
          <w:bookmarkEnd w:id="75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фенхлоразол-этил (антидот), 50 г/л</w:t>
            </w:r>
          </w:p>
          <w:bookmarkEnd w:id="76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э.м.в.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БЕНГАЛ 120 ЕС,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120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23 г/л</w:t>
            </w:r>
          </w:p>
          <w:bookmarkEnd w:id="77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120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33 г/л</w:t>
            </w:r>
          </w:p>
          <w:bookmarkEnd w:id="78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120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фенклоразол-этил (антидот),60 г/л</w:t>
            </w:r>
          </w:p>
          <w:bookmarkEnd w:id="79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клодинафоп - пропаргил, 90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клоквинтосет - мексил (антидот), 60 г/л</w:t>
            </w:r>
          </w:p>
          <w:bookmarkEnd w:id="80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э.м.в.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клодинафоп-прапаргил, 90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клоквинтоцет-мексил (антидот),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г/л</w:t>
            </w:r>
          </w:p>
          <w:bookmarkEnd w:id="81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40 г/л</w:t>
            </w:r>
          </w:p>
          <w:bookmarkEnd w:id="82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клохинтоцет-мексил (антидот), 47 г/л</w:t>
            </w:r>
          </w:p>
          <w:bookmarkEnd w:id="83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фенклоразол-этил (антидот), 35 г/л</w:t>
            </w:r>
          </w:p>
          <w:bookmarkEnd w:id="84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69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35 г/л</w:t>
            </w:r>
          </w:p>
          <w:bookmarkEnd w:id="85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э.м.в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э.м.в.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нафталевый ангидрид (антидот),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г/л</w:t>
            </w:r>
          </w:p>
          <w:bookmarkEnd w:id="86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клоквинтосет-мексил (антидот), 40 г/л</w:t>
            </w:r>
          </w:p>
          <w:bookmarkEnd w:id="87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клодинафоп-пропаргил, 24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30 г/л</w:t>
            </w:r>
          </w:p>
          <w:bookmarkEnd w:id="88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90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клодинафоп - пропаргил, 60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клоквинтосет - мексил (антидот), 40 г/л</w:t>
            </w:r>
          </w:p>
          <w:bookmarkEnd w:id="89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90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клодинафоп-пропагил, 45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клоквинтосет-мексил (антидот),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 г/л</w:t>
            </w:r>
          </w:p>
          <w:bookmarkEnd w:id="90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90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клодинафоп-пропаргил, 60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клоквинтосет-мексил (антидот), 60 г/л</w:t>
            </w:r>
          </w:p>
          <w:bookmarkEnd w:id="91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90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клодинафоп-пропаргил, 90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44 г/л</w:t>
            </w:r>
          </w:p>
          <w:bookmarkEnd w:id="92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27 г/л</w:t>
            </w:r>
          </w:p>
          <w:bookmarkEnd w:id="93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30 г/л</w:t>
            </w:r>
          </w:p>
          <w:bookmarkEnd w:id="94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2432,3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г/кг + трибенурон-метил, 410 г/кг + тифенсульфурон-метил,140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флорасулам, 5 г/л + флуроксипир, 50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+ 2,4-Д кислоты в виде сложного эфира,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г/л</w:t>
            </w:r>
          </w:p>
          <w:bookmarkEnd w:id="95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м.д.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форамсульфурон, 31,5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йодосульфурон-метил-натрий, 1,0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тиенкарбазон-метил, 10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ципросульфамид (антидот), 15 г/л</w:t>
            </w:r>
          </w:p>
          <w:bookmarkEnd w:id="96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хизалофоп-п-тефурил,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г/л</w:t>
            </w:r>
          </w:p>
          <w:bookmarkEnd w:id="97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мас.к.э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м.д.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имазамокс, 38 г/л</w:t>
            </w:r>
          </w:p>
          <w:bookmarkEnd w:id="98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мас.к.э.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к.с.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</w:t>
            </w:r>
          </w:p>
          <w:bookmarkEnd w:id="99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метсульфурон-метил, 333 г/кг</w:t>
            </w:r>
          </w:p>
          <w:bookmarkEnd w:id="100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в.д.г.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этаметсульфурон-метил,750 г/кг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187726,0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десмедифам, 70 г/л</w:t>
            </w:r>
          </w:p>
          <w:bookmarkEnd w:id="101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десмедифам, 70 г/л</w:t>
            </w:r>
          </w:p>
          <w:bookmarkEnd w:id="102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к.э.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фенмедифам, 91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десмедифам, 71 г/л</w:t>
            </w:r>
          </w:p>
          <w:bookmarkEnd w:id="103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мас.к.э.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десмедифам, 21 г/л</w:t>
            </w:r>
          </w:p>
          <w:bookmarkEnd w:id="104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</w:tbl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г/кг-грамм/килограмм;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г/л-грамм/литр;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з.б.у.-заводская бинарная упаковка;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кг-килограмм;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к.к.р.-концентрат коллоидного раствора;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с.т.с.-сухая текучая суспензия;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л-литр;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м.д.-масляная дисперсия;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м.к.-масляный концентрат;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МЦПА - 2-метил – 4 хлорфеноксиуксусная кислота;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в.д.г.-водно-диспергируемые гранулы;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в.р.-водный раствор;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в.р.к.-водорастворимый концентрат;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в.р.п.-водорастворимый порошок;</w:t>
      </w:r>
    </w:p>
    <w:bookmarkEnd w:id="119"/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в.к.-водный концентрат;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к.с.- концентрат суспензии;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с.к.-суспензионный концентрат;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э.м.в.-эмульсия масляно-водная;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в.э.-водная эмульсия;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с.э.-суспензионная эмульсия;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с.п.-смачивающийся порошок;</w:t>
      </w:r>
    </w:p>
    <w:bookmarkEnd w:id="126"/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к.э.-концентрат эмульсии;</w:t>
      </w:r>
    </w:p>
    <w:bookmarkEnd w:id="127"/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%-процент.</w:t>
      </w:r>
    </w:p>
    <w:bookmarkEnd w:id="1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