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1424" w14:textId="3fd1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дополнения в решение Кызылординского областного маслихата от 12 декабря 2018 года № 271 "Об областном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16 октября 2019 года № 353. Зарегистрировано Департаментом юстиции Кызылординской области 18 октября 2019 года № 6940.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12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2019-2021 годы" (зарегистрировано в Реестре государственной регистрации нормативных правовых актов за номером 6563, опубликовано 27 декабря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2019-2021 годы согласно приложениям 1, 2 и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250 581 796,4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20 681 824,9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3 640 876,6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33 351,5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226 225 743,4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247 004 034,1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10 789 311,8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13 744 752,0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2 955 440,2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3 671 396,0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3 671 396,0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-10 882 945,5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10 882 945,5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23) изложить в новой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отопления объектов культуры.";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36) нового содержания: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выплату государственной адресной социальной помощи.";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местного исполнительного органа области на 2019 год в сумме 312 435,7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37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Алимкулов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37 сессии Кызылординского областного маслихата от "16" октября 2019 года № 353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25 сессии Кызылординского областного маслихата от "12" декабря 2018 года № 271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250 581 796,4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20 681 824,9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11 129 423,9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11 049 991,5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3 640 876,6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2 806 733,5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2 806 733,5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226 225 743,4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3 864 957,4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3 864 957,4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222 360 786,0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222 360 786,0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247 004 034,1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5 162 423,1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1 938 840,8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1 823 779,9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1 370 339,1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1 370 339,1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967 427,6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6 626 739,5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5 776 440,8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847 381,7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30 018 148,4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23 091 703,1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1 166 387,6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2 589 365,1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3 910 309,8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3 453 135,8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2 347 984,5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2 067 319,3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11 382 402,5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6 535 598,1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организации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4 846 804,4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4 846 804,4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23 751 143,2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23 415 597,8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894 985,9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3 920 149,2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14 283 281,0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1 213 160,8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23 882 596,0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9 980 312,8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1 917 877,4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3 433 676,1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484 337,2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579 343,5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13 902 283,2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5 829 075,7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1 799 543,5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12 286 927,3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1 010 718,9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2 429 829,1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6 053 099,2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5 032 213,6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1 582 797,4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860 180,9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722 616,5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9 778 928,9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5 485 359,9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4 539 084,3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15 460 575,8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12 542 580,7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2 452 673,3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3 261 658,9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3 180 156,4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1 098 852,8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г.Арысь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11 960 841,1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11 960 841,1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3 172 399,3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занчения) бюджетам на финансирование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2 830 496,9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21 441 031,2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13 326 191,7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12 672 493,0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2 029 362,6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732 443,8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1 055 938,7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771 599,8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1 240 759,3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69 998 896,6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69 998 896,6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64 102 962,0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4 923 711,0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4 292 141,0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2 955 440,2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2 955 440,2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-10 882 945,5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10 882 945,5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