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9df5" w14:textId="6ff9d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12 декабря 2019 года № 374. Зарегистрировано Департаментом юстиции Кызылординской области 23 декабря 2019 года № 7037.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РЕШИЛ: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280 547 210,1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12 081 528,0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4 428 183,9 тысяч тенге;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32 243,4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264 005 254,8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288 827 341,8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28 022 039,7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32 482 377,4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4 460 337,7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2 955 715,6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2 955 715,6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-39 257 887,0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39 257 887,0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Кызылординского областного маслихата от 04.12.2020 </w:t>
      </w:r>
      <w:r>
        <w:rPr>
          <w:rFonts w:ascii="Times New Roman"/>
          <w:b w:val="false"/>
          <w:i w:val="false"/>
          <w:color w:val="00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нормативы распределения доходов в областной бюджет на 2020 год с бюджетов районов и города Кызылорды в следующих размерах: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кодам 101.201 "Индивидуальный подоходный налог с доходов, облагаемых у источника выплаты" и 101.205 "Индивидуальный подоходный налог с доходов иностранных граждан, не облагаемых у источника выплаты" с бюджетов: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Аральского района –50 %;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района – 50%;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района –50%;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Жалагашского района –50%;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Сырдарьинского района – 50%;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Шиелийского района – 50%;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района – 50%;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Кызылорды – 30%;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коду 101.202 "Индивидуальный подоходный налог с доходов, не облагаемых у источника выплаты" с бюджетов районов – 0%, с бюджета города Кызылорды – 30%;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коду 103.101 "Социальный налог" с бюджетов: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Аральского района – 50%;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района – 50%;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района –50%;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Жалагашского района – 50%;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Сырдарьинского района – 50%;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Шиелийского района – 50%;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района – 50%;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Кызылорды – 30%.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областном бюджете на 2020 год объемы субвенций, передаваемых из областного бюджета в районные бюджеты в сумме 96 639 278 тысяч тенге, в том числе: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Аральский район - 12 407 460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 - 14 239 494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 - 11 562 541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 - 7 180 872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Сырдарьинский район - 4 393 322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Шиелийский район - 14 688 239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 - 14 548 777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Кызылорда - 17 618 573 тысяч тенге.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Распределение целевых текущих трансфертов бюджетам районов и города Кызылорды на 2020 год за счет средств областного бюджета определяется на основании постановления акимата области на: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образование;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реализацию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прав и улучшение качества жизни инвалидов в Республике Казахстан;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выплату единовременной социальной помощи участникам и инвалидам Великой Отечественной войны и отдельным категориям приравненных к ним лиц;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социальной помощи для обучения студентов из числа семей социально-уязвимых слоев населения по востребованным в регионе специальностям;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оказание социальной помощи для больных туберкулезом, находящихся на поддерживающей фазе лечения;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социальной помощи детям, состоящим на диспансерном учете с гематологическими заболеваниями, включая гемобластозы и апластическую анемию;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компенсацию проезда на городском общественном автотранспорте студентам и учащимся высших, среднеспециальных учебных заведений и профессиональных лицеев из малообеспеченных семей, обучающимся на дневном отделении;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финансирование приоритетных проектов транспортной инфраструктуры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субсидирование пассажирских маршрутов;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благоустройство;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оказание социальной помощи детям с ВИЧ-инфекцией;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деятельности центра поддержки малообеспеченным семьям;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паспортизацию водохозяйственных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приобретение арендного жилья для социально уязвимых слоев населения и малообеспеченным многодетным семьям;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содержание вновь вводимых объектов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инвентаризацию подземных и наземных инженерных сетей на территории города Кызылорда;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компенсацию потерь в связи с невыполнением годового прогноза поступлений доходов бюджета Жалагашского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Кызылординского областного маслихата от 21.04.2020 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ff0000"/>
          <w:sz w:val="28"/>
        </w:rPr>
        <w:t xml:space="preserve">; 24.08.2020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; 28.10.2020 </w:t>
      </w:r>
      <w:r>
        <w:rPr>
          <w:rFonts w:ascii="Times New Roman"/>
          <w:b w:val="false"/>
          <w:i w:val="false"/>
          <w:color w:val="00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; 04.12.2020 </w:t>
      </w:r>
      <w:r>
        <w:rPr>
          <w:rFonts w:ascii="Times New Roman"/>
          <w:b w:val="false"/>
          <w:i w:val="false"/>
          <w:color w:val="00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Распределение целевых текущих трансфертов бюджетам районов и города Кызылорды на 2020 год за счет средств республиканского бюджета определяется на основании постановления акимата области на: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выплату государственной адресной социальной помощи;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государственного социального заказа в неправительственных организациях;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прав и улучшение качества жизни инвалидов в Республике Казахстан;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рынка труда;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увеличение оплаты труда педагогов государственных организаций дошкольного образования;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доплату за квалификационную категорию педагогам государственных организаций дошкольного образования;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апробирование подушевого финансирования организаций среднего образования;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увеличение оплаты труда педагогов государственных организаций среднего образования;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доплату за квалификационную категорию педагогам государственных организаций среднего образования;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реализацию мероприятий по социальной и инженерной инфраструктуре в сельских населенных пунктах в рамках проекта "Ауыл - Ел бесігі";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финансирование приоритетных проектов транспортной инфраструктуры;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организацию общественных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компенсацию потерь в связи со снижением налоговой нагрузки для субъектов малого и среднего бизнеса;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16) исключен решением Кызылординского областного маслихата от 24.08.2020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возмещение платежей населения по оплате коммунальных услуг в режиме чрезвычайного положения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увеличение оплаты труда педагогов государственных организаций среднего и дополнительного образования в сфере физической культуры и спорта.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Кызылординского областного маслихата от 21.04.2020 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29.05.2020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; 04.12.2020 </w:t>
      </w:r>
      <w:r>
        <w:rPr>
          <w:rFonts w:ascii="Times New Roman"/>
          <w:b w:val="false"/>
          <w:i w:val="false"/>
          <w:color w:val="00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Распределение целевых трансфертов на развитие бюджетам районов и города Кызылорды на 2020 год за счет средств областного бюджета определяется на основании постановления акимата области на: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и (или) реконструкцию жилья коммунального жилищного фонда;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и (или) обустройство инженерно-коммуникационной инфраструктуры;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системы водоснабжения и водоотведения;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системы водоснабжения и водоотведения в сельских населенных пунктах;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коммунального хозяйства;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теплоэнергетической системы;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газотранспортной системы;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строительство полигона твердо-бытовых отходов;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строительство скотомогильников;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транспортной инфраструктуры;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развитие индустриальной инфраструктуры в рамках Государственной программы поддержки и развития бизнеса "Дорожная карта бизнеса-2025";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развитие объектов социальной сферы.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Кызылординского областного маслихата от 28.10.2020 </w:t>
      </w:r>
      <w:r>
        <w:rPr>
          <w:rFonts w:ascii="Times New Roman"/>
          <w:b w:val="false"/>
          <w:i w:val="false"/>
          <w:color w:val="00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Распределение целевых трансфертов на развитие бюджетам районов и города Кызылорды на 2020 год за счет средств республиканского бюджета определяется на основании постановления акимата области на: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проектирование, развитие и (или) обустройство инженерно-коммуникационной инфраструктуры в рамках Программы жилищного строительства "Нұрлы жер";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(или) реконструкцию жилья коммунального жилищного фонда;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и (или) обустройство инженерно-коммуникационной инфраструктуры;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системы водоснабжения и водоотведения в рамках Государственной программы развития регионов до 2025 года;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системы водоснабжения и водоотведения в сельских населенных пунктах в рамках Государственной программы развития регионов до 2025 года;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транспортной системы;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инженерной инфраструктуры в рамках Государственной программы развития регионов до 2025 года;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индустриальной инфраструктуры;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10) исключен решением Кызылординского областного маслихата от 24.08.2020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Кызылординского областного маслихата от 21.04.2020 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Распределение целевых кредитов бюджетам районов и города Кызылорды на 2020 год за счет средств областного бюджета определяется на основании постановления акимата области на: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проектирование и (или) строительство жилья;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финансирование мер в рамках Дорожной карты занятости.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решением Кызылординского областного маслихата от 24.08.2020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Распределение целевых кредитов бюджетам районов и города Кызылорды на 2020 год за счет средств республиканского бюджета определяется на основании постановления акимата области на: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мер социальной поддержки специалистов;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капитального ремонта общего имущества объектов кондоминиумов.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области на 2020 год в сумме 1 087 446,4 тысяч тенге.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Кызылординского областного маслихата от 21.04.2020 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Одобрить заимствование местным исполнительным органом области на 2020 год выпуск государственных ценных бумаг для обращения на внутреннем рынке для финансирования Дорожной карты по развитию инфраструктуры и жилищно-коммунального хозяйства, благоустройству населенных пунктов обеспечивающих занятость населения и строительства жилья.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Кызылординского областного маслихата от 31.03.2020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10-2. Предусмотреть в областном бюджете на 2020 год поступления трансфертов из бюджетов районов и города Кызылорды в связи с введением режима чрезвычайного положения – 3 403 464 тысяч тенге.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10-2 в соответствии с решением Кызылординского областного маслихата от 21.04.2020 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Кызылординского областного маслихата от 04.12.2020 </w:t>
      </w:r>
      <w:r>
        <w:rPr>
          <w:rFonts w:ascii="Times New Roman"/>
          <w:b w:val="false"/>
          <w:i w:val="false"/>
          <w:color w:val="00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10-2. Предусмотреть в областном бюджете на 2020 год перечисление в бюджет Туркестанской области средств в размере 255 000 тысяч тенге на ликвидацию чрезвычайной ситуации и ее последствий в Мактааральском районе Туркестанской области.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10-2 в соответствии с решением Кызылординского областного маслихата от 29.05.2020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местных бюджетных программ, не подлежащих секвестру в процессе исполнения местных бюджетов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2020 года и подлежит официальному опубликованию.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40-сессии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маслихата, секретарь Кызылординского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2019 года № 374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областного маслихата от 04.12.2020 </w:t>
      </w:r>
      <w:r>
        <w:rPr>
          <w:rFonts w:ascii="Times New Roman"/>
          <w:b w:val="false"/>
          <w:i w:val="false"/>
          <w:color w:val="ff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280 547 210,1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12 081 528,0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5 163 907,4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5 163 907,4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1 159 740,6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4 428 183,9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978 721,6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978 721,6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3 295 650,6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3 295 650,6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264 005 254,8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4 489 608,8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4 489 608,8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259 515 646,0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259 515 646,0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288 827 341,8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3 595 811,0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1 698 475,5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1 581 893,7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1 738 917,1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1 361 373,3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8 032 409,6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7 917 909,3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6 399 605,1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1 518 304,2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56 197 001,4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719 291,3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567 137,1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47 054 806,3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1 264 899,4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1 279 017,2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8 121 739,9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2 975 169,7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3 059 995,9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29 141 743,4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4 176 408,1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3 734 416,1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4 222 268,7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2 956 172,7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952 660,7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11 604 960,5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5 203 484,8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1 180 967,4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777 956,1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6 401 475,7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6 401 475,7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18 610 962,4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18 217 237,8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1 250 391,8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1 077 590,1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466 057,8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14 181 519,0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20 505 332,6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14 359 590,5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1 735 956,8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2 784 249,7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1 911 010,1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1 958 570,9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2 102 135,8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6 145 742,1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6 145 603,6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10 417 262,3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1 156 755,2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3 106 111,7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745 154,2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3 778 988,2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1 765 982,5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815 113,6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950 868,9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5 807 492,4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5 807 492,4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4 645 646,4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17 362 149,2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2 065 450,4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565 426,4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нижестоящим бюджетам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13 793 655,4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706 558,2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1 383 797,7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974 225,6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6 219 909,7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6 137 362,4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5 841 738,3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12 527 963,9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12 527 963,9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1 637 834,6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5 022 287,6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1 783 944,1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7 723 644,4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902 946,4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902 946,4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1 796 669,1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871 771,6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108 347 880,2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108 347 880,2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96 639 278,0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458 380,7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782 285,6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28 022 039,7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32 482 377,4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14 911 529,2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2 398 382,2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2 398 382,2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4 259 155,2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4 259 155,2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3 015 046,5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3 015 046,5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5 085 864,5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5 085 864,5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11 938 272,2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кондоминимумов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8 462 536,2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8 462 536,2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5 354 076,0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4 460 337,7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4 460 337,7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4 458 849,7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2 955 715,6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2 955 715,6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2 955 715,6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1 467 425,6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1 467 425,6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-39 257 887,0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39 257 887,0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41 572 164,5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41 572 164,5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32 896 304,5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4 210 087,1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4 210 087,1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2 092 751,1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1 895 809,6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1 895 809,6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1 895 809,6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374</w:t>
            </w:r>
          </w:p>
        </w:tc>
      </w:tr>
    </w:tbl>
    <w:bookmarkStart w:name="z10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189 781 650,0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11 463 206,0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176 498 658,0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176 498 658,0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176 498 658,0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188 968 833,0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3 024 401,0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6 209 425,0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24 017 789,0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4 896 123,0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2 892 281,0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3 682 397,0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4 825 616,0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7 790 464,0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2 406 789,0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95 893 342,0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95 893 342,0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95 893 342,0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-7 940 386,0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9 049 023,0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9 049 023,0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9 049 023,0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8 535 464,0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-8 535 464,0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8 535 464,0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8 535 464,0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3 329 309,0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374</w:t>
            </w:r>
          </w:p>
        </w:tc>
      </w:tr>
    </w:tbl>
    <w:bookmarkStart w:name="z11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197 778 361,0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11 623 454,0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184 272 462,0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184 272 462,0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184 272 462,0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198 793 701,0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2 986 267,0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6 279 538,0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6 279 538,0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21 787 713,0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13 302 627,0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33 401 338,0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33 401 338,0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7 352 406,0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10 784 179,0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2 031 530,0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5 359 774,0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5 359 774,0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96 489 381,0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96 489 381,0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96 489 381,0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-4 043 202,0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4 043 202,0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4 043 202,0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4 043 202,0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-3 027 862,0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3 027 862,0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374</w:t>
            </w:r>
          </w:p>
        </w:tc>
      </w:tr>
    </w:tbl>
    <w:bookmarkStart w:name="z11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2020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