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c276" w14:textId="848c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24 апреля 2019 года № 1373 "Об утверждении объема субсидирования развития племенного животноводства, повышения продуктивности и качества продукции животноводства на 2019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23 декабря 2019 года № 125. Зарегистрировано Департаментом юстиции Кызылординской области 23 декабря 2019 года № 7040.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приказом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номером 18404)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24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 1373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объема субсидирования развития племенного животноводства, повышения продуктивности и качества продукции животноводства на 2019 год" (зарегистрировано в Реестре государственной регистрации нормативных правовых актов за номером 6777, опубликовано 26 апреля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объемы субсидирования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племенного животноводства, повышения продуктивности и качества продукции животноводства на 2019 год, утвержденные указанным постановлением, изложить в новой редакции.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Намаева Б.Б.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 Кызылординской области от 23 декабря 2019 года №125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Кызылординской области от "24" апреля 2019 года №1373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развития племенного животноводства, повышения продуктивности и качества продукции животноводства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4607"/>
        <w:gridCol w:w="862"/>
        <w:gridCol w:w="1772"/>
        <w:gridCol w:w="1773"/>
        <w:gridCol w:w="2426"/>
      </w:tblGrid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голова, тонна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6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419510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  <w:bookmarkEnd w:id="7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рогатого скота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голова</w:t>
            </w:r>
          </w:p>
          <w:bookmarkEnd w:id="8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45673,6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заготовки говядины мясоперерабатывающими предприятиями, занимающимися забоем и первичной переработкой мяса крупного рогатого скота (действует с 1 января 2020 года)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произведен ной говядины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Содружества Независимых Государств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 ная голова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Соединенных Штатов Америки, Канады и Европы*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 ный или переработан ный килограмм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7465,4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261289,7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 случной сезон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племенного быка-производителя молочных и молочно-мясных пород, используемых для воспроизводства стада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трансплантации эмбрионов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и ремонтному поголовью молочного и молочно-мясного направления*/**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 случной сезон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племенное маточное поголовье овец 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184792,5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овец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 ная голова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коз**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верблюдов-производителей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 ная голова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пчелосемьями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2684200,0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при выделении дополнительных бюджетных средств из местного бюджета и/или при перераспределении с других бюджетных программ допускается увеличение нормативов субсидирования до 50 процентов и по субсидированию кормов до 100 процентов от утвержденного норматива по согласованию с Министерством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15 марта 2019 года № 108 (зарегистрировано в Реестре государственной регистрации нормативных правовых актов за номером 18404);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при выделении дополнительных бюджетных средств из местного бюджета.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племенных животных всех видов, племенного суточного молодняка родительской/прародительской формы мясного направления птиц, суточного молодняка финальной формы яичного направления, полученного от племенной птицы, субсидируется до утвержденного норматива, но не более 50 процентов стоимости от его стоимости приобретения.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отечественного племенного маточного поголовья крупного рогатого скота и овец субсидируется при наличии договора кредитования с финансовым институтом, при этом субсидии перечисляются на специальный счет в счет погашения кредита.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