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4a17" w14:textId="9b5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9 февраля 2016 года № 333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декабря 2019 года № 128. Зарегистрировано Департаментом юстиции Кызылординской области 24 декабря 2019 года № 7042.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 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номером 5411, опубликовано 2 апреля 2016 года в газетах "Кызылординские вести" и "Сыр бойы" и 6 мая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цифровых технологий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Кызылординской области" Амреева Г.М.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Республиканским государственным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"Департамент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 Кызылординской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"23" декабря 2019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февраля 2016 года № 333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683"/>
        <w:gridCol w:w="502"/>
        <w:gridCol w:w="949"/>
        <w:gridCol w:w="143"/>
        <w:gridCol w:w="4254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доверия;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контактные телефоны, адрес электронной почты ответственных за организацию личного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ответственных за консультирование по кадровым вопросам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 подведомственного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на русском языке;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вакансии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страны-контрагента либо компании-контрагента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страны-контрагента либо компании-контрагента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организационно-инспекторской работы и регионального развития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местного исполнительного органа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ФИО, должность лица, проводящего отчетную встречу,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ФИО, должность лица, проводящего отчетную встречу,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телефонизации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 города Кызылорда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КСК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КСК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автобусные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мая, октября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поезда;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цены по каждому виду услуг (тарифы)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цены по каждому виду услуг (тарифы)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пешеходного перехода;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фото/видео-фиксации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полиции Кызылординской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камер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улицах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инвалидов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Кызылординской области состоящих на учете нуждающихся в жилье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Кызылординской области,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Кызылординской области, получивших жилье из коммунального жилищного фонда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"Программы развития продуктивной занятости и массовогопредпринимательства на 2017 - 2021 годы"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Кызылординской области, обратившихся в Центр занятости населения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инвалидов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работодателей-участников;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оказанных услуг и выполненных работ, произведенных субъектами малого и среднего предпринимательства Кызылординской области(тенге)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(миллион тенге)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микрофинансовыми организациями Кызылординской областив разрезе государственных программ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(действующих) микрофинансовых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физлицам;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юрлицам;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(тысячатенге);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товаропроизводители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(миллионтенге);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Кызылординской области, входящие в продовольственную корзину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поддержке предпринимательства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Кызылординской области;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земельного участка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 (свод), 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тысячадолларов США;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общего объема импорта республики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государственных поликлиник (больниц)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(больницы)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поликлиники (больницы)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(улицы с номерами домов)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учеников;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на казахском языке (государственный/частный);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на русском языке (государственный/частный);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ЕНТ в разрезе школ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казахском языке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русском языке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общежитиях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Достопримечательности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достопримечательности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достопримечательности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 русском языке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частные организации (школы каратэ, йоги и т.д.)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санатория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пансионата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пансионата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Кызылординской области (туристические объекты и агентства)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туристского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Кызылординской области, находящимся в коммунальной собственности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Кызылординской области (заповедники и заказники)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главного редактора;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областных филиалов политических партий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Кызылординской области;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Кызылординской области и их филиалы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Кызылординской области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 (свод), Государственное учреждение "Управление природных ресурсов и регулирования природопользования Кызылординской области", Государственное учреждение "Управление ветеринарии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мяса (в живом весе), молока, яиц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 (свод), Государственное учреждение "Управление ветеринарии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(тысяча голов);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исполнения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конкурсах на доверительное управление и аренду объектов коммунальной собственности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Дата,время и место проведения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передачи на доверительное управление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 архитектуры и градостроительства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введенных квадратных метров жилья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 архитектуры и градостроительства Кызылординской области" (свод), 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МИО,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жилье через систему Жилстройсбережений для всех категорий, тысяча квадратных метров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планируемому сносу дачных участков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дачного массива(садоводства)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дачного массива (садоводства)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Территория, подпадающая под снос;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сноса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Кызылординской области (объемы горнодобывающей промышленности и разработки карьеров,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отчетным периодом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месторождения; Геопозиция</w:t>
            </w:r>
          </w:p>
          <w:bookmarkEnd w:id="1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 выдано, номер решения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 выдано, номер решения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так далее (при наличии), стадия разработки/корректировки)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состояние (комплектность, разработан в программе Auto CAD, Coreldraw и так далее (при наличии), стадия разработки/корректировки) на русском языке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русском языке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городов областного значения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 / города областного значения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/ города областного значения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разрезе каждой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5"/>
    <w:bookmarkStart w:name="z12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6"/>
    <w:bookmarkStart w:name="z1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37"/>
    <w:bookmarkStart w:name="z12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бизнесидентификационный номер;</w:t>
      </w:r>
    </w:p>
    <w:bookmarkEnd w:id="138"/>
    <w:bookmarkStart w:name="z12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39"/>
    <w:bookmarkStart w:name="z1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– местный исполнительный орган; </w:t>
      </w:r>
    </w:p>
    <w:bookmarkEnd w:id="140"/>
    <w:bookmarkStart w:name="z1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bookmarkEnd w:id="141"/>
    <w:bookmarkStart w:name="z1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кооперативы собственников квартир;</w:t>
      </w:r>
    </w:p>
    <w:bookmarkEnd w:id="142"/>
    <w:bookmarkStart w:name="z12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СМИ– средства массовой информации;</w:t>
      </w:r>
    </w:p>
    <w:bookmarkEnd w:id="143"/>
    <w:bookmarkStart w:name="z12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НПО– неправительственные организации.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