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1061" w14:textId="3cf1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Кызылординской области от 12 декабря 2019 года № 118 и решение Кызылординского областного маслихата от 12 декабря 2019 года № 390. Зарегистрировано Департаментом юстиции Кызылординской области 24 декабря 2019 года № 7044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Кызылординской области ПОСТАНОВЛЯЕТ и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населенные пункты сельского округа Акжарма города Кызылорда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населенный пункт Кубас внести в состав населенного пункта Талдыарал;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упразднить населенный пункт Калгандарья.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совместные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40-сессии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