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f41c" w14:textId="d7ef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городских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4 января 2019 года № 12471. Зарегистрировано Департаментом юстиции Кызылординской области 9 января 2019 года № 6645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городских коммунальных государственных предприятий,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"Кызылординский городской отдел финансов" акимата города Кызылорды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Кызылорды от 4 января 2019 года №12471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городских коммунальных государственных предприятий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городских коммунальных государственных предприятий в городской бюджет определяется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5"/>
        <w:gridCol w:w="6695"/>
      </w:tblGrid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