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484d" w14:textId="69c4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Кызылорды от 15 января 2018 года №10132 "Об установлении квотырабочих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12 февраля 2019 года № 12620. Зарегистрировано Департаментом юстиции Кызылординской области 13 февраля 2019 года № 6684. Утратило силу постановлением акимата города Кызылорда Кызылординской области от 18 октября 2019 года № 14460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18.10.2019 </w:t>
      </w:r>
      <w:r>
        <w:rPr>
          <w:rFonts w:ascii="Times New Roman"/>
          <w:b w:val="false"/>
          <w:i w:val="false"/>
          <w:color w:val="ff0000"/>
          <w:sz w:val="28"/>
        </w:rPr>
        <w:t>№ 14460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Кызылорды от 15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10132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Реестре государственной регистрации нормативных правовых актов №6150, опубликовано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Кызылорда от "12" января 2019 года №12620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Кызылорда от 15 января 2018 года №10132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состоящих на учете службы пробации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02"/>
        <w:gridCol w:w="1337"/>
        <w:gridCol w:w="2395"/>
        <w:gridCol w:w="1632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 работников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(человек)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"Кызылорда тазалыгы"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"Нур-Береке М"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"Енбек-Кызылорда" республиканского государственного предприятия на праве хозяйственного ведения "Еңбек" учреждений уголовно-исполнительной (пенитенциарной) системы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введения "Кызылорда су жуйеси"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"САМАТ-МУНАЙ"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"Жигер" инвалидов Кызылординской области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"Автобусный парк "Кызылорда"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"Кызылординское учебно-производственное предприятие инвалидов" "Ұшқын"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"Кооператив собственников квартир" "Шапагат"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Кызылорда от "12" февраля 2019 года №12620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Кызылорда от 15 января 2018 года №10132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освобожденных из мест лишения свободы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02"/>
        <w:gridCol w:w="1337"/>
        <w:gridCol w:w="2395"/>
        <w:gridCol w:w="1632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 работников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(человек)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"Кызылорда тазалыгы"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"Нур-Береке М"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"Енбек-Кызылорда" республиканского государственного предприятия на праве хозяйственного ведения "Еңбек" учреждений уголовно-исполнительной (пенитенциарной) системы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введения "Кызылорда су жуйеси"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"САМАТ-МУНАЙ"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"Жигер" инвалидов Кызылординской области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"Автобусный парк "Кызылорда" 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"Кызылординское учебно-производственное предприятие инвалидов" "Ұшқын"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"Кооператив собственников квартир" "Шапагат"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города Кызылорда от "12" февраля 2019 года №12620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города Кызылорда от 15 января 2018 года №10132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4532"/>
        <w:gridCol w:w="1731"/>
        <w:gridCol w:w="3102"/>
        <w:gridCol w:w="2114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 работников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(человек)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№3" управление здравоохранения Кызылординской 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№5" управление здравоохранения Кызылординской 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№6" управление здравоохранения Кызылординской 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"Реабилитационный центр для инвалидов" управления координации занятости и социальных программ Кызылординской области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