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3898c" w14:textId="2a389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Кызылординского городского маслихата от 20 сентября 2017 года №106-16/4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11 февраля 2019 года № 213-36/2. Зарегистрировано Департаментом юстиции Кызылординской области 14 февраля 2019 года № 6697. Утратило силу решением Кызылординского городского маслихата от 23 августа 2019 года № 250-45/2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Кызылординского городского маслихата от 23.08.2019 </w:t>
      </w:r>
      <w:r>
        <w:rPr>
          <w:rFonts w:ascii="Times New Roman"/>
          <w:b w:val="false"/>
          <w:i w:val="false"/>
          <w:color w:val="ff0000"/>
          <w:sz w:val="28"/>
        </w:rPr>
        <w:t>№ 250-45/2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городского маслихата от 20 сентября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106-16/4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№5981, опубликовано в эталонном контрольном банке нормативных правовых актов Республики Казахстан от 13 октября 2017 года)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утвержденные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8), 9)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уполномоченный орган – коммунальное государственное учреждение "Кызылординский городской отдел занятости, социальных программ и регистрации актов гражданского состояния" акимата города Кызылорда финансируемый за счет местного бюджета, осуществляющий оказание социальной помощи;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уполномоченная организация – филиал некоммерческого акционерного общества "Государственная корпорация "Правительство для граждан" по Кызылординской области";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словами "и единовременную материальную помощь в размере 40 месячного расчетного показателя" после слов "раз в год в размере 30 месячного расчетного показателя" абзацев шестой, седьмой подпункта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5"/>
        <w:gridCol w:w="4175"/>
      </w:tblGrid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ХХХVІ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Кызылординского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Қ.ОРЫНБАСАРҰЛЫ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"Управление координации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Кызылординский области"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___________________Дуйсебаев 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