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9b3ce" w14:textId="e29b3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21 декабря 2018 года №205-34/2 "О бюджетах поселков и сельских округов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28 мая 2019 года № 234-42/1. Зарегистрировано Департаментом юстиции Кызылординской области 31 мая 2019 года № 6805.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городcкого маслихата от 21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205-34/2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поселков и сельских округов на 2018-2020 годы" (зарегистрировано в Реестре государственной регистрации нормативных правовых актов за № 6583 от 25 декабря 2018 года, опубликовано в эталонном контрольном банке нормативных правовых актов Республики Казахстан 4 января 2019 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бюджеты поселков и сельских округов на 2019-2021 годы согласно приложениям 1-8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2 173 958,4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Тасбогет- 747 824,0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Белкуль- 207 415,6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Акжарма- 200 039,0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Аксуат- 496 005,8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Кызылжарма- 209 434,0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Карауылтобе- 109 607,0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Кызылозек- 101 121,0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Косшынырау- 102 512,0 тысяч тенге.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139 618,0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Тасбогет- 83 265,0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Белкуль- 16 500,0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Акжарма- 3 675,0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Аксуат- 8 925,0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Кызылжарма- 13 598,0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Карауылтобе- 3 916,0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Кызылозек- 5 302,0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Косшынырау- 4 437,0 тысяч тенге.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726,0 тысяч тенге,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Тасбогет- 60,0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Белкуль- 0;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Акжарма- 147,0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Аксуат- 0;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Кызылжарма- 0;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Карауылтобе- 0;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Кызылозек- 0;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Косшынырау- 519,0 тысяч тенге.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2 033 614,4 тысяч тенге, в том числе: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Тасбогет- 664 499,0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Белкуль- 190 915,6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Акжарма- 196 217,0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Аксуат- 487 080,8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Кызылжарма- 195 836,0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Карауылтобе- 105 691,0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Кызылозек- 95 819,0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Косшынырау- 97 556,0 тысяч тенге.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2 222 646,2 тысяч тенге, в том числе: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Тасбогет- 760 112,0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Белкуль- 214 256,9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Акжарма- 201 640,9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Аксуат- 511 099,2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Кызылжарма- 217 264,0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Карауылтобе- 110 460,1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Кызылозек- 104 473,2 тысяч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Косшынырау- 103 339,9 тысяч тенге.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 в том числе: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-48 687,8 тысяч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48 687,8 тысяч тенге;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– 0;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48 687,8 тысяч тенге, в том числе: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Тасбогет- 12 288,0 тысяч тенге;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Белкуль- 6 841,3 тысяч тенге;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Акжарма- 1 601,9 тысяч тенге;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Аксуат- 15 093,4 тысяч тенге;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Кызылжарма- 7 830,0 тысяч тенге;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Карауылтобе- 853,1 тысяч тенге;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Кызылозек- 3 352,2 тысяч тенге;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Косшынырау- 827,9 тысяч тенге.";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1-8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1-8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2019 года и подлежит официальному опубликованию. 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ХХХХІІ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Кызылординского городского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ЖАРАСБАЕВ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2019 года № 234-42/1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205-34/2</w:t>
            </w:r>
          </w:p>
        </w:tc>
      </w:tr>
    </w:tbl>
    <w:bookmarkStart w:name="z78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Тасбогет города Кызылорды на 2019 год 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664 499,0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2019 года № 234-42/1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205-34/2</w:t>
            </w:r>
          </w:p>
        </w:tc>
      </w:tr>
    </w:tbl>
    <w:bookmarkStart w:name="z81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Белкуль города Кызылорды на 2019 год 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190 915,6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-6 841,3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2019 года № 234-42/1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205-34/2</w:t>
            </w:r>
          </w:p>
        </w:tc>
      </w:tr>
    </w:tbl>
    <w:bookmarkStart w:name="z84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Акжарма города Кызылорды на 2019 год 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196 217,0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Кызылординского городского маслихатa от 28 мая 2019 года № 234-42/1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Кызылординского городского маслихатa от 21 декабря 2018 года № 205-34/2</w:t>
            </w:r>
          </w:p>
        </w:tc>
      </w:tr>
    </w:tbl>
    <w:bookmarkStart w:name="z87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Аксуат города Кызылорды на 2019 год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496 005,8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487 080,8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487 080,8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487 080,8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511 099,2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-15 093,4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Кызылординского городского маслихатa от 28 мая 2019 года № 234-42/1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Кызылординского городского маслихатa от 21 декабря 2018 года № 205-34/2</w:t>
            </w:r>
          </w:p>
        </w:tc>
      </w:tr>
    </w:tbl>
    <w:bookmarkStart w:name="z9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Кызылжарма города Кызылорды на 2019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Кызылординского городского маслихатa от 28 мая 2019 года № 234-42/1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Кызылординского городского маслихатa от 21 декабря 2018 года № 205-34/2</w:t>
            </w:r>
          </w:p>
        </w:tc>
      </w:tr>
    </w:tbl>
    <w:bookmarkStart w:name="z9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Карауылтобе города Кызылорды на 2019 год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Кызылординского городского маслихатa от 28 мая 2019 года № 234-42/1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Кызылординского городского маслихатa от 21 декабря 2018 года № 205-34/2</w:t>
            </w:r>
          </w:p>
        </w:tc>
      </w:tr>
    </w:tbl>
    <w:bookmarkStart w:name="z96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Кызылозек города Кызылорды на 2019 год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Кызылординского городского маслихатa от 28 мая 2019 года № 234-42/1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Кызылординского городского маслихатa от 21 декабря 2018 года № 205-34/2</w:t>
            </w:r>
          </w:p>
        </w:tc>
      </w:tr>
    </w:tbl>
    <w:bookmarkStart w:name="z99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Косшынырау города Кызылорды на 2019 год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