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4815" w14:textId="b164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20 декабря 2019 года № 280-53/4. Зарегистрировано Департаментом юстиции Кызылординской области 26 декабря 2019 года № 7054.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декабря 2009 года "Об утверждении Правил предоставления жилищной помощи"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Кызылординского городского маслихата от 29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121-18/3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помощи" (зарегистрировано в Реестре государственных регистрации нормативных правовых актов №6079, опубликовано 26 декабря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ХХХХХІІІ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ХХХХХІV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280-53/4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Кызылординского городского маслихата от 26.03.2021 </w:t>
      </w:r>
      <w:r>
        <w:rPr>
          <w:rFonts w:ascii="Times New Roman"/>
          <w:b w:val="false"/>
          <w:i w:val="false"/>
          <w:color w:val="ff0000"/>
          <w:sz w:val="28"/>
        </w:rPr>
        <w:t>№ 24-4/4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 размер оказания жилищной помощи (далее -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№2314 "Об утверждении Правил предоставления жилищной помощи".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в городе Кызылорда,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коммунальным государственным учреждением "Кызылординский городской отдел занятости, социальных программ и регистрации актов гражданского состояния" акимата города Кызылорда (далее - уполномоченный орган).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и выдача результатов оказания государственной услуги осуществляются через филиал некоммерческого акционерного общества "Государственная корпорация "Правительство для граждан" по Кызылординской области (далее - Филиал) и веб-портал "электронного правительства" www.egov.kz (далее – портал).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Малообеспеченная семья (гражданин) (либо его представитель по нотариально заверенной доверенности) вправе обратиться в Филиал или на портал за назначением жилищной помощи один раз в квартал.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Филиала либо через портал составляет восемь рабочих дней.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малообеспеченная семья (гражданин) (либо его представитель по нотариально заверенной доверенности) обращается в Филиал и/или посредством портала с предоставлением следующих документов: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При приеме документов через Филиал услугополучателю выдается расписка о приеме соответствующих документов.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Порядка, работник Филиала выдает расписку об отказе в приеме документов.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В случае обращения через портал,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Филиал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портала либо Филиалом.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Филиал или "личный кабинет" в виде электронного документа.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Совокупный доход малообеспеченной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установленным действующим законодательством и жилищная помощь назначается с месяца подачи заявления на текущий квартал.</w:t>
      </w:r>
    </w:p>
    <w:bookmarkEnd w:id="35"/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Доля предельно допустимых расходов в пределах установленных норм устанавливается в размере 5 (пять) процентов от совокупного дохода семьи (гражданина).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малообеспеченным семьям (гражданам) производится в соответствии нижеследующими нормами потребления: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- 45 киловатт - час;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человека - 90 киловатт - час;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3 - 4 человека - 100 киловатт - час;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семье из 5 и более членов - 150 киловатт - час;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1 месяц: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5 - х членов семьи - 10 килограмм;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членов семьи и более - 20 килограмм;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потребления топлива (уголь) на отопительный сезон - на каждую семью в месяц 0,5 тонны;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горячая и холодная вода - ежемесячно на 1 человека по тарифу;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жилья ежемесячно: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-18 квадратных метров;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людей - 31 квадратный метр;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теплоснабжение ежемесячно: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- 18 квадратных метров;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людей - 31 квадратный метр;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вывоз бытовых отходов - ежемесячно на каждого человека по тарифу;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канализации - ежемесячно на каждого человека по тарифу;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для компенсации повышения тарифов абонентской платы за оказание услуг за телекоммуникации социально защищаемым гражданам,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№512 "О некоторых вопросах компенсации повышения тарифов абонентской платы за оказание услуг телекоммуникаций социально защищаемым гражданам";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части увеличения арендной платы за пользование жилищем;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лифт - на каждую семью по тарифу;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нормы платы потребления и тарифы коммунальных услуг предоставляют поставщики услуг.</w:t>
      </w:r>
    </w:p>
    <w:bookmarkEnd w:id="62"/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порядок выплаты жилищной помощи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