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0c31" w14:textId="c290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Косшынырау города Кызылорда Кызылординской области от 2 июля 2019 года № 49. Зарегистрировано Департаментом юстиции Кызылординской области 3 июля 2019 года № 6839. Утратило силу решением акима сельского округа Косшынырау города Кызылорда Кызылординской области от 9 октября 2019 года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сельского округа Косшынырау города Кызылорда Кызылординской области от 09.10.2019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 и на основании представлении главного государственного ветеринарно–санитарного инспектора государственного учреждения "Кызылординская городская территориальная инспекция комитета ветеринарного контроля и надзора министерства сельского хозяйства Республики Казахстан" от 10 июня 2019 года №06-336, №06-340 аким сельского округа Косшынырау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"Кылыш" и "Индивидуальный предприниматель Бимағанбет" (Пшанов Калижан Тулешович) расположенного в сельском округе Косшынырау, в связи с выявлением заболевания бруцеллез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Косшынырау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