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cb48" w14:textId="6b9c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для заказчиков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9 января 2019 года № 1-қ. Зарегистрировано Департаментом юстиции Кызылординской области 10 января 2019 года № 6648. Утратило силу постановлением Аральского районного акимата Кызылординской области от 9 февраля 2023 года № 17-қ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09.02.2023 </w:t>
      </w:r>
      <w:r>
        <w:rPr>
          <w:rFonts w:ascii="Times New Roman"/>
          <w:b w:val="false"/>
          <w:i w:val="false"/>
          <w:color w:val="ff0000"/>
          <w:sz w:val="28"/>
        </w:rPr>
        <w:t>№ 17-қ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(зарегистрировано в Реестре государственной регистрации нормативных правовых актов под номером 12590) акимат Аральского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"Отдел государственных закупок Аральского района" 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государственных закупок Аральского района"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