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a429" w14:textId="3f9a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Аральского района от 25 августа 2016 года № 150-қ "Об определении мест для осуществления выездной торговли в Аральском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24 января 2019 года № 6-қ. Зарегистрировано Департаментом юстиции Кызылординской области 25 января 2019 года № 6666. Утратило силу постановлением Аральского районного акимата Кызылординской области от 26 декабря 2022 года № 146-қ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146-қ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Аральского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Аральского района от 25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150қ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осуществления выездной торговли в Аральском районе" (зарегистрировано в Реестре государственной регистрации нормативных правовых актов за № 5598, опубликовано 24 сентября 2016 года в газете "Толқын" и 27 сентября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Аральского района Утешова Р.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января 2019 года № 6-қ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2016 года № 150-қ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Места, определенные для осуществления выездной торговли в Аральском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улицы Г. Муратбаева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Акирек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Акбай, южная сторона трассы Самара-Шымкент от въездного пути в село Акбай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