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0d278" w14:textId="800d2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21 декабря 2018 года № 208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7 марта 2019 года № 232. Зарегистрировано Департаментом юстиции Кызылординской области 11 марта 2019 года № 6728.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номером 6578, опубликовано в эталонном контрольном банке нормативных правовых актов Республики Казахстан от 9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 согласно приложениям 1, 2 и 3, в том числе на 2019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14 342 863,9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1 961 123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13 567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43 781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12 324 392,9 тысяч тенге, в том числе объем субвенции – 9 087 456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14 343 073,7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12 453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22 725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10 272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16 000 тысяч тенге;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16 000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- 28 662,8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28 662,8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Аральского районного маслихата от 18 февраля 2019 года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Аральского районного маслихата от 21 декабря 2018 года № 208 "О районном бюджете на 2019-2021 годы" (зарегистрировано в Реестре государственной регистрации нормативных правовых актов за № 6704, опубликовано в эталонном контрольном банке нормативных правовых актов Республики Казахстан от 4 марта 2019 года).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 и подлежит официальному опубликованию, за исключением пункта 2 настоящего решения который вводится в действие со дня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сороковой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А.Избасаров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Аральского районного маслихата от "7" марта 2019 года №232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Аральского районного маслихата от "21" декабря 2018 года №208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077"/>
        <w:gridCol w:w="1077"/>
        <w:gridCol w:w="6153"/>
        <w:gridCol w:w="32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"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14 342 863,9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1 961 123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302 557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302 557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1 300 633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1 244 205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`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Продажанематериальных активов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12 324 392,9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12 324 392,9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12 324 392,9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"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14 343 073,7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880 068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346 834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287 676,7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59 157,3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выделяемые из местного бюджета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закупок на местном уровне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выделяемые из местного бюджета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предпринимательства,промышленности и туризма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предпринимательства, промышленности и туризма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8 819 396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8 061 580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7 913 454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780 378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183 255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183 255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542 027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орденами "Отан", "Данк"от 26 июля 1999 года удостоенных высокого звания "Халыққаһарманы", почетных званий республики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меропритяий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660 639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 - культурного наследия и доступа к ним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организацй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топлоэнергетической системы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285 371,2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30 112,2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сельского хозяйства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30 112,2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835 787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835 787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610 211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1 565 071,5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1 565 071,5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1 057 792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передаваемые органам местного самоуправления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физическим лицам</w:t>
            </w:r>
          </w:p>
          <w:bookmarkEnd w:id="22"/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-28 662,8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28 662,8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  <w:bookmarkEnd w:id="23"/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16 209,8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16 475,3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16 475,3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конца отчетного периода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Аральского районного маслихата от "7" марта 2019 года №232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Аральского районного маслихата от "21" декабря 2018 года №208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расходов на 2019 год по бюджетным программам сельских округов района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562"/>
        <w:gridCol w:w="3454"/>
        <w:gridCol w:w="3029"/>
        <w:gridCol w:w="2347"/>
        <w:gridCol w:w="2433"/>
      </w:tblGrid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 (123001)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-(123002)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-(123003) Оказание социальной помощи нуждающимся гражданам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 (123004) 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Аралкум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Атанши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Акирек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16 008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Боген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24 859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Беларан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Бекбауыл 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17 625,7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Жанакурылыс 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28 295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Жинишкекум 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Жетес би 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Каратерен 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Куланды 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Косаман 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Косжар 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Мергенсай 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58 196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Райым 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49 957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Сазды 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14 346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Сапак 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287 676,7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191 661</w:t>
            </w:r>
          </w:p>
        </w:tc>
      </w:tr>
    </w:tbl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3"/>
        <w:gridCol w:w="1579"/>
        <w:gridCol w:w="1579"/>
        <w:gridCol w:w="1579"/>
        <w:gridCol w:w="2801"/>
        <w:gridCol w:w="1838"/>
        <w:gridCol w:w="1131"/>
      </w:tblGrid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-(123006) Поддержка культурно-досуговой работы на местном уровне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-(123008) Освещение улиц населенных пунктов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-(123009) Обеспечение санитарии населенных пунктов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-(123022) Капитальные расходы государственных органов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-(123040) 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-(123041) 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27 689,0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25 738,0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56 551,3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47 129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154 294,3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66 557,0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7 729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25 978,0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35 421,7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54 357,0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7 411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25 034,0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7 619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25 433,0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27 111,0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34 050,0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32 387,0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8 011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22 798,0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7 739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85 321,0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95 946,0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7 491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45 182,0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16 928,0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171 346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7 119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59 157,3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47 129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800 225,0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