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2a528" w14:textId="cf2a5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распределения оставшейся в распоряжении районных коммунальных государственных предприятий части чистого дохода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11 марта 2019 года № 37-қ. Зарегистрировано Департаментом юстиции Кызылординской области 11 марта 2019 года № 6729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 акимат Аральского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норматив распределения оставшейся в распоряжении районных коммунальных государственных предприятий части чистого дохода,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Коммунальному государственному учреждению "Аральский районный финансовый отдел" принять меры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Аральского района Утешова Р.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Аральского районного акимата от "11" марта 2019 года № 37-қ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распределения оставшейся в распорожении районных коммунальных государственных предприятии части чистого дохода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9"/>
        <w:gridCol w:w="1281"/>
        <w:gridCol w:w="4340"/>
      </w:tblGrid>
      <w:tr>
        <w:trPr>
          <w:trHeight w:val="30" w:hRule="atLeast"/>
        </w:trPr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расширение активов (капитальный ремонт, реконструкция, модернизация, цифровизация)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</w:t>
            </w:r>
          </w:p>
        </w:tc>
      </w:tr>
      <w:tr>
        <w:trPr>
          <w:trHeight w:val="30" w:hRule="atLeast"/>
        </w:trPr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и стимулирование (повышение квалификации, обмен опытом, премирование)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</w:tr>
      <w:tr>
        <w:trPr>
          <w:trHeight w:val="30" w:hRule="atLeast"/>
        </w:trPr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Провизии (резервы) на страхование рисков и покрытие убыточности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</w:tr>
      <w:tr>
        <w:trPr>
          <w:trHeight w:val="30" w:hRule="atLeast"/>
        </w:trPr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неотложные нужды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</w:tr>
      <w:tr>
        <w:trPr>
          <w:trHeight w:val="30" w:hRule="atLeast"/>
        </w:trPr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виды расходов по специфике деятельности предприятий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