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f86c9" w14:textId="50f86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Аральского районного маслихата от 26 декабря 2018 года № 213 "О бюджете города районного значения, поселков и сельских округов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12 марта 2019 года № 234. Зарегистрировано Департаментом юстиции Кызылординской области 14 марта 2019 года № 6731.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от 26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районного значения, поселков и сельских округов на 2019-2021 годы" (зарегистрировано в Реестре государственной регистрации нормативных правовых актов за номером 6593, опубликовано в эталонном контрольном банке нормативных правовых актов Республики Казахстан от 09 января 2019 года)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районного значения, поселков и сельских округов на 2019-2021 годы согласно приложениям 1-21, в том числе на 2019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1 340 783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Аральск – 854 571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Саксаульск – 169 360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Жаксыкылыш – 55 233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Аманоткел – 57 649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Камыстыбас – 45 670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Каракум – 70 348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Октябрь – 87 952 тысяч тенге.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131 250 тысяч тенге, в том числе: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Аральск – 102 144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Саксаульск – 13 311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Жаксыкылыш – 5 425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Аманоткел – 1 967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Камыстыбас – 1 933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Каракум – 4 590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Октябрь – 1 880 тысяч тенге.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985 тысяч тенге, в том числе: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Аральск – 985 тысяч тенге;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Саксаульск – 0;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Жаксыкылыш – 0;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Аманоткел – 0;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Камыстыбас – 0;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Каракум – 0;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Октябрь – 0.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1 208 548 тысяч тенге, в том числе: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Аральск – 751 442 тысяч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Саксаульск – 156 049 тысяч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Жаксыкылыш – 49 808 тысяч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Аманоткел – 55 682 тысяч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Камыстыбас – 43 737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Каракум – 65 758 тысяч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Октябрь – 86 072 тысяч тенге.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1 370 102,2 тысяч тенге, в том числе: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Аральск – 860 594,4 тысяч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Саксаульск – 183 077,5 тысяч тенге;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Жаксыкылыш – 59 966,2 тысяч тенге;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Аманоткел – 58 915,1 тысяч тенге;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Камыстыбас – 46 499,9 тысяч тенге;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Каракум – 71 427,4 тысяч тенге;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Октябрь – 89 621,7 тысяч тенге.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- 29 319,2 тысяч тенге.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29 319,2 тысяч тенге.";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в новой редакции: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Предусмотреть распределение текущего целевого трансферта из районного бюджета на 2019 год в сумме 19 688 тысяч тенге бюджетам города районного значения, поселкам и сельским округам, из них: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Аральск – 498 тысяч тенге;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Жаксыкылыш – 206 тысяч тенге;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Саксаульск – 206 тысяч тенге;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Аманоткел – 1 537 тысяч тенге;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Камыстыбас – 7 664 тысяч тенге;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Каракум – 5 371 тысяч тенге;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Октябрь – 4 206 тысяч тенге.";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данного решения изложить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 и подлежит официальному опубликованию.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сорок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первой сессии Аральского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А.Избасаров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Аральского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Аральского районного маслихата от "12" марта 2019 года №234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Аральского районного маслихата от "26" декабря 2018 года №213</w:t>
            </w:r>
          </w:p>
        </w:tc>
      </w:tr>
    </w:tbl>
    <w:bookmarkStart w:name="z72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Аральск на 2019 год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4"/>
        <w:gridCol w:w="1730"/>
        <w:gridCol w:w="1731"/>
        <w:gridCol w:w="3561"/>
        <w:gridCol w:w="40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2019 год (тысяч тенге)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854 571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102 144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52 323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52 323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49 821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4 563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44 551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751 442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751 442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  <w:bookmarkEnd w:id="63"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860 594,4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100 058,4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100 058,4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99 618,4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государственных органов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592 524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592 524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592 524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37 963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37 963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37 963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114 931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114 931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21 531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57 299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36 101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15 118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15 118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15 118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- 6023,4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6 023,4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6 023,4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6 023,4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6 023,4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конца отчетного периода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Аральского районного маслихата от "12" марта 2019 года №234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Аральского районного маслихата от "26" декабря 2018 года №213</w:t>
            </w:r>
          </w:p>
        </w:tc>
      </w:tr>
    </w:tbl>
    <w:bookmarkStart w:name="z76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Саксаульск на 2019 год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1167"/>
        <w:gridCol w:w="1167"/>
        <w:gridCol w:w="6353"/>
        <w:gridCol w:w="27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2019 год (тысяч тенге)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169 360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финансируемые из бюджета (сметы расходов) Национального Банка Республики Казахстан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156 049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156 049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  <w:bookmarkEnd w:id="65"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183 077,5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54 066,4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54 066,4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53 860,4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государственных органов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94 237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94 237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94 237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9 373,7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9 373,7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3 716,7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4 802,4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4 802,4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4 802,4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- 13 717,5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13 717,5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13 717,5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13 717,5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13 717,5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конца отчетного периода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Аральского районного маслихата от "12" марта 2019 года №234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Аральского районного маслихата от "26" декабря 2018 года №213</w:t>
            </w:r>
          </w:p>
        </w:tc>
      </w:tr>
    </w:tbl>
    <w:bookmarkStart w:name="z80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Жаксыкылыш на 2019 год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1177"/>
        <w:gridCol w:w="1177"/>
        <w:gridCol w:w="6405"/>
        <w:gridCol w:w="26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2019 год (тысяч тенге)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55 233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5 425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3 932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финансируемые из бюджета (сметы расходов) Национального Банка Республики Казахстан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49 808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49 808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  <w:bookmarkEnd w:id="67"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59 966,2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25 352,2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25 352,2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25 146,2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государственных органов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24 507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24 507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24 507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3 422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3 422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3 422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- 4 733,2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4 733,2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4 733,2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4 733,2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4 733,2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конца отчетного периода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Аральского районного маслихата от "12" марта 2019 года №234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Аральского районного маслихата от "26" декабря 2018 года №213</w:t>
            </w:r>
          </w:p>
        </w:tc>
      </w:tr>
    </w:tbl>
    <w:bookmarkStart w:name="z84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Аманоткел на 2019 год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1177"/>
        <w:gridCol w:w="1177"/>
        <w:gridCol w:w="6405"/>
        <w:gridCol w:w="26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2019 год (тысяч тенге)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57 649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финансируемые из бюджета (сметы расходов) Национального Банка Республики Казахстан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55 682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55 682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 сомасы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58 915,1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26 093,1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26 093,1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25 473,1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государственных органов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Здравоохранение 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6 288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6 288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24 616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24 616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24 616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- 1 266,1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1 266,1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1 266,1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1 266,1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1 266,1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конца отчетного периода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Аральского районного маслихата от "12" марта 2019 года №234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Аральского районного маслихата от "26" декабря 2018 года №213</w:t>
            </w:r>
          </w:p>
        </w:tc>
      </w:tr>
    </w:tbl>
    <w:bookmarkStart w:name="z87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Камыстыбас на 2019 год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1177"/>
        <w:gridCol w:w="1177"/>
        <w:gridCol w:w="6405"/>
        <w:gridCol w:w="26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2019 год (тысяч тенге)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45 670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финансируемые из бюджета (сметы расходов) Национального Банка Республики Казахстан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43 737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43 737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  <w:bookmarkEnd w:id="70"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46 499,9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21 155,5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21 155,5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20 949,5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государственных органов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5 761,4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5 761,4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1 093,4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15 283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15 283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15 283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- 829,9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829,9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829,9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829,9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829,9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конца отчетного периода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Аральского районного маслихата от "12" марта 2019 года №234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Аральского районного маслихата от "26" декабря 2018 года №213</w:t>
            </w:r>
          </w:p>
        </w:tc>
      </w:tr>
    </w:tbl>
    <w:bookmarkStart w:name="z91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Каракум на 2019 год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1177"/>
        <w:gridCol w:w="1177"/>
        <w:gridCol w:w="6405"/>
        <w:gridCol w:w="26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2019 год (тысяч тенге)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70 348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4 305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4 217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финансируемые из бюджета (сметы расходов) Национального Банка Республики Казахстан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65 758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65 758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  <w:bookmarkEnd w:id="72"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71 427,4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20 266,4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20 266,4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20 116,4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государственных органов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26 552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26 552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26 552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7 061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7 061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5 371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15 585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15 585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15 585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- 1 079,4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1 079,4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1 079,4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1 079,4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1 079,4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конца отчетного периода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Аральского районного маслихата от "12" марта 2019 года №234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Аральского районного маслихата от "26" декабря 2018 года №213</w:t>
            </w:r>
          </w:p>
        </w:tc>
      </w:tr>
    </w:tbl>
    <w:bookmarkStart w:name="z95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окгура Октябрь на 2019 год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1177"/>
        <w:gridCol w:w="1177"/>
        <w:gridCol w:w="6405"/>
        <w:gridCol w:w="26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2019 год (тысяч тенге)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87 952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финансируемые из бюджета (сметы расходов) Национального Банка Республики Казахстан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86 072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86 072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  <w:bookmarkEnd w:id="74"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89 621,7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20 052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20 052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19 786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государственных органов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38 172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38 172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38 172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Здравоохранение 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3 414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3 414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3 414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5 806,7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5 806,7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4 317,7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14 628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14 628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14 628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- 1 669,7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1 669,7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1 669,7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1 669,7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1 669,7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конца отчетного периода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