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9b6c" w14:textId="f689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18 апреля 2019 года № 238. Зарегистрировано Департаментом юстиции Кызылординской области 19 апреля 2019 года № 6774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и границы оценочных зон города Аральска 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коэффиценты к базовым ставкам платы за земельные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сорок второй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"18" апреля 2019 года №238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Аральска Аральского района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"18" апреля 2019 года №238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земель города Аральска Аральского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"/>
        <w:gridCol w:w="11097"/>
        <w:gridCol w:w="997"/>
      </w:tblGrid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зонирования пересекающиеся с границами земельно- кадастрового квартала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гектар</w:t>
            </w:r>
          </w:p>
          <w:bookmarkEnd w:id="7"/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зона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зоны, от улиц Тулебая Жолмаганбетулы, 40 летия Победы к северо-западу с улицами Аль-Фараби, Умбет би, Алматы, Айтеке би, к северо-западу с улицами Кудайберген Жасекенова, Уайс Косымова, Казыбек би, Бекетай би, Мукыш Нуржаубаева, от улицы Казангапа Толепбергенулы на юг до улицы Шохана Уалиханова и в северном направлении по улицам Бекетай би, Сагындык Турдалиева, пересекая железную дорогу в южном направлении по улицам Куттыбая Келимбетова, Палау Куттымуратова, Такея Есетова, Абилкайыр хана, на юго-запад от улиц Балекеш Ермаганбетова, Жанкожа батыра, Нурмаганбета Косжанулы, Муса Садибекова, Бактыбай батыра, Жетесби на север по улицам Толегена Медетбаева, Бактыбай батыра, Каныша Сатбаева, Сапак би, Таланта Бурикулакова и граничит с железной дорогой.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– зона І участок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зоны, на юго-запад от улиц Ахмета Байтурсынова, Нурулла Багысбаева по улицам Молдимана Елеуова, Турар Рыскулова, от улицы Ахмета Байтурсынова, по проектной улице в генеральном плане, на северо-запад от улицы Токеш Тажигулова на северо-восток от улицы Кенес Омарова, Магжана Жумабаева, Сырым батыра, Бауыржана Момышулы, Жарасхана Абдрашова направо с запланированным кварталом на северо-восток от улицы Кушербая Дарибаева, с улицами Бактыбая батыра, Каныша Сатбаева, Кудайберген Сманова, Малик Сарсенова, Актан батыра, Сырым батыра, Шомишбая Сариева, Басбак Баймуратова, Советская, Аралтуз, от переулка Улдай Есмагамбетовой граничит с улицами Ахмета Байтурсынова, Нурулла Багысбаева.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 зона ІІ участок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зоны, проходит в северном направлении от пересечения железной дороги (в направлении Актобе) и проектируемой улицы генерального плана с охватом территории квартала генерального плана и граничит с улицей генерального плана.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ІІІ-зона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5996,0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зоны, граничит с утвержденными границами І и ІІ зон города Аральска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"18" апреля 2019 года №238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коэффиценты к базовым ставкам платы за земельные участки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7777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 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