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4f1" w14:textId="168b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Аральского района от 4 апреля 2018 года № 21-ш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11 июня 2019 года № 5-ш. Зарегистрировано Департаментом юстиции Кызылординской области 13 июня 2019 года № 6821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Аральского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Аральского района от 4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 21-ш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характера" (зарегистрировано в Реестре государственной регистрации нормативных правовых актов за номером 6245, опубликовано в Эталонном контрольном банке нормативных правовых актов Республики Казахстан от 13 апреля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