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0afb" w14:textId="21d0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31 октября 2019 года № 150-қ. Зарегистрировано Департаментом юстиции Кызылординской области 31 октября 2019 года № 6952. Утратило силу постановлением Аральского районного акимата Кызылординской области от 21 января 2022 года № 3-қ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21.01.2022 </w:t>
      </w:r>
      <w:r>
        <w:rPr>
          <w:rFonts w:ascii="Times New Roman"/>
          <w:b w:val="false"/>
          <w:i w:val="false"/>
          <w:color w:val="ff0000"/>
          <w:sz w:val="28"/>
        </w:rPr>
        <w:t>№ 3-қ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Аральского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Аральского района от 27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17-қ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на договорной основе помещений для встреч с избирателями" (зарегистрировано в Реестре государственной регистрации нормативных правовых актов за № 5338, опубликовано 10 февраля 2016 года в газете "Толқын" и 17 марта 2016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Аральского района от "31" октября 2019 года № 150-қ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изберателями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Бактыбай батыра № 115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"Аральский районный дом культуры" коммунального государственного учреждения "Аральский районный отдел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Аральск, улица Т. Есетова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"Аральский районный центр культуры" коммунального государственного учреждения "Аральский районный отдел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Бактыбай батыра № 56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"Аральский городской дом культуры имени Зейноллы Шукирова" коммунального государственного учреждения "Аппарат акима города Аральск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Саксаульск, улица Толыбай батыра № 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231"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Жаксыкылыш, улица Жаксыкылыш №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19"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Каракум, село Абай, улица Абай № 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Абай" коммунального государственного учреждения "Аппарат акима сельского округа Каракум"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Атанши, село Жинишкекум, улица Жинишкекум № 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Жинишкекум" комммунального государственного учреждения "Аппарат акима сельского округа Атанши"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Камыстыбас, село Камыстыбас, улица Камыстыбас №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21"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Сапак, село Сапак, улица Сапак № 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69"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Аралкум, село Аралкум, улица Аралкум № 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"Клуб села Аралкум" коммунального государственного учреждения "Аппарат акима сельского округа Аралкум"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Бекбауыл, село Бекбауыл, улица Бекбауыл № 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65"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Акирек, село Акбай, улица Акбай без номера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63" коммунального государственного учреждения 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Райм, село Кызылжар, улица Кызылжар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селе Кызылжар" коммунального государственного учреждения "Аппарат акима сельского округа Райым"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Косжар, село Косжар, улица Косжар № 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Косжар" коммунального государственного учреждения "Аппарат акима сельского округа Косжар"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Жетес би, село Раим, улица Раим № 34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 72"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Боген, село Боген, улица Боген № 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З. Шукирова"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Аманоткель, село Аманоткель, улица Аманоткель №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села Аманоткель" коммунального государственного учреждения "Аппарат акима сельского округа Аманоткель"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Жанакурылыс, село Жанакурылыс, улица Жанакурылыс № 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74"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Каратерен, село Жанаконыс, улица Жанаконыс № 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82"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Октябрь, село Шижага, улица Шижага № 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села Шижага" коммунального государственного учреждения "Аппарат акима сельского округа Октябрь"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Сазды, село Сазды, улица Сазды №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Сазды" коммунального государственного учреждения "Аппарат акима сельского округа Сазды"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Куланды, село Акбасты, улица Акбасты №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Акбасты" коммунального государственного учреждения "Аппарат акима сельского округа Куланды"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Мергенсай, село Жаланаш, улица Жаланаш № 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"Клуб села Мергенсай" коммунального государственного учреждения "Аппарата акима сельского округа Мергенсай"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Жинишкекум, село Токабай, улица Қ. Бердімағанбетов № 155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 248"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Косаман, село Косаман, улица Косаман № 84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68" коммунального государственного учреждения "Аральский районный отдел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Беларан, село Куланды, улица Куланды №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77" коммунального государственного учреждения "Аральский районный отдел образования"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