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1074" w14:textId="3ec1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2018 года № 213 "О бюджете города районного значения, поселков и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21 ноября 2019 года № 280. Зарегистрировано Департаментом юстиции Кызылординской области 26 ноября 2019 года № 6988.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районного значения, поселков и сельских округов на 2019-2021 годы" (зарегистрировано в Реестре государственной регистрации нормативных правовых актов за номером 6593, опубликовано в эталонном контрольном банке нормативных правовых актов Республики Казахстан от 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районного значения, поселков и сельских округов на 2019-2021 годы согласно приложениям 1-21, в том числе на 2019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1 513 210,3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967 212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194 025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62 703,3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64 539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50 389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77 396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96 946 тысяч тенге.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166 070,6 тысяч тенге,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126 644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20 311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6 435,6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3 467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2 259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4 590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2 364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1 268,7 тысяч тенге, в том числе: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985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0;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283,7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0;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0;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0;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0.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12 920 тысяч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12 920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0;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0;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0;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0;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0.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1 332 951 тысяч тенге, в том числе: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826 663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173 714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55 984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61 072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48 130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72 806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94 582 тысяч тенге.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1 542 529,5 тысяч тенге, в том числе: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973 235,4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207 742,5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67 436,5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65 805,1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51 218,9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78 475,4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98 615,7 тысяч тенге.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- 29 319,2 тысяч тенге.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29 319,2 тысяч тенге.".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пятьдесят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первой сессии Аральского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Аяпов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"21" ноября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"26" декабря 2018 года № 213</w:t>
            </w:r>
          </w:p>
        </w:tc>
      </w:tr>
    </w:tbl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Аральск на 2019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1"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967 212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826 663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826 663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973 235,4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127 186,2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127 186,2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124 447,3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656 689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656 689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656 689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130 702,2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130 702,2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27 206,7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46 196,5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- 6 023,4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"21" ноября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Аральского районного маслихата от "26" декабря 2018 года № 213</w:t>
            </w:r>
          </w:p>
        </w:tc>
      </w:tr>
    </w:tbl>
    <w:bookmarkStart w:name="z7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Саксаульск на 2019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167"/>
        <w:gridCol w:w="1167"/>
        <w:gridCol w:w="6353"/>
        <w:gridCol w:w="2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3"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173 714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207 742,5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60 169,4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60 169,4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58 531,4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9 172,4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- 13 717,5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13 717,5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Аральского районного маслихата от "21" ноября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Аральского районного маслихата от "26" декабря 2018 года № 213</w:t>
            </w:r>
          </w:p>
        </w:tc>
      </w:tr>
    </w:tbl>
    <w:bookmarkStart w:name="z7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Жаксыкылыш на 2019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6516"/>
        <w:gridCol w:w="25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5"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62 703,3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67 436,5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27 856,2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27 856,2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26 708,2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- 4 733,2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Аральского районного маслихата от "21" ноября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Аральского районного маслихата от "26" декабря 2018 года № 213</w:t>
            </w:r>
          </w:p>
        </w:tc>
      </w:tr>
    </w:tbl>
    <w:bookmarkStart w:name="z8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Аманоткел на 2019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6516"/>
        <w:gridCol w:w="25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7"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65 805,1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28 529,1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28 529,1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27 808,1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2 124 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27 275 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- 1 266,1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Аральского районного маслихата от "21" ноября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Аральского районного маслихата от "26" декабря 2018 года № 213</w:t>
            </w:r>
          </w:p>
        </w:tc>
      </w:tr>
    </w:tbl>
    <w:bookmarkStart w:name="z8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2019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202"/>
        <w:gridCol w:w="1202"/>
        <w:gridCol w:w="6543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9"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51 218,9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23 795,5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23 795,5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22 647,5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- 829,9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Аральского районного маслихата от "21" ноября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Аральского районного маслихата от "26" декабря 2018 года № 213</w:t>
            </w:r>
          </w:p>
        </w:tc>
      </w:tr>
    </w:tbl>
    <w:bookmarkStart w:name="z9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2019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6516"/>
        <w:gridCol w:w="25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1"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78 475,4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21 864,4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21 864,4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- 1 079,4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Аральского районного маслихата от "21" ноября 2019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Аральского районного маслихата от "26" декабря 2018 года № 213</w:t>
            </w:r>
          </w:p>
        </w:tc>
      </w:tr>
    </w:tbl>
    <w:bookmarkStart w:name="z9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окгура Октябрь на 2019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6516"/>
        <w:gridCol w:w="25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3"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2019 год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98 615,7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- 1 669,7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