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bbc0" w14:textId="2f6b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2018 года № 213 "О бюджете города районного значения, поселков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19 декабря 2019 года № 288. Зарегистрировано Департаментом юстиции Кызылординской области 20 декабря 2019 года № 7036.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районного значения, поселков и сельских округов на 2019-2021 годы" (зарегистрировано в Реестре государственной регистрации нормативных правовых актов за номером 6593, опубликовано в эталонном контрольном банке нормативных правовых актов Республики Казахстан от 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районного значения, поселков и сельских округов на 2019-2021 годы согласно приложениям 1-21, в том числе на 2019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1 517 939,5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967 975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194 025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62 497,9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64 256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50 081,6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77 395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101 709 тысяч тенге.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166 070,6 тысяч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126 644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20 311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6 435,6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3 467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2 259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4 590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2 364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1 268,7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985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0;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283,7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0;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0;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0;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0.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12 920 тысяч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12 920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0;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0;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0;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0.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1 337 680,2 тысяч тенге, в том числе: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827 426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173 714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55 778,6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60 789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47 822,6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72 805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99 345 тысяч тенге.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1 547 258,7 тысяч тенге, в том числе: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973 998,4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207 742,5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67 231,1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65 522,1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50 911,5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78 474,4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103 378,7 тысяч тенге.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- 29 319,2 тысяч тенге.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– 29 319,2 тысяч тенге.".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Аяпов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19 декабря 2019 года 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2018 года № 213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Аральск на 2019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1"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967 975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827 426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827 426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62"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973 998,4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127 186,2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127 186,2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124 447,3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657 452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657 452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657 452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130 702,2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130 702,2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27 206,7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46 196,5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- 6 023,4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6 023,4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19 декабря 2019 года 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Аральского районного маслихата от "26" декабря 2018 года № 213</w:t>
            </w:r>
          </w:p>
        </w:tc>
      </w:tr>
    </w:tbl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2019год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6516"/>
        <w:gridCol w:w="25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4"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62 497,9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55 778,6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55 778,6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65"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67 231,1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27 650,8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27 650,8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26 708,2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- 4 733,2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Аральского районного маслихата от 19 декабря 2019 года 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Аральского районного маслихата от "26" декабря 2018 года № 213</w:t>
            </w:r>
          </w:p>
        </w:tc>
      </w:tr>
    </w:tbl>
    <w:bookmarkStart w:name="z8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 на 2019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601"/>
        <w:gridCol w:w="1601"/>
        <w:gridCol w:w="4563"/>
        <w:gridCol w:w="33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7"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бюджета, бюджеты города республиканского значения, столицы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облостного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 сомасы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65 522,1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28 246,1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26 280,1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2 124 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27 275 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- 1 266,1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19 декабря 2019 года 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Аральского районного маслихата от "26" декабря 2018 года № 213</w:t>
            </w:r>
          </w:p>
        </w:tc>
      </w:tr>
    </w:tbl>
    <w:bookmarkStart w:name="z8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2019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9"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50 081,6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70"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50 911,5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23 488,1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23 488,1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- 829,9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Аральского районного маслихата от 19 декабря 2019 года 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Аральского районного маслихата от "26" декабря 2018 года № 213</w:t>
            </w:r>
          </w:p>
        </w:tc>
      </w:tr>
    </w:tbl>
    <w:bookmarkStart w:name="z9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2019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2"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73"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78 474,4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21 863,4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21 863,4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- 1 079,4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Аральского районного маслихата от 19 декабря 2019 года 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Аральского районного маслихата от "26" декабря 2018 года № 213</w:t>
            </w:r>
          </w:p>
        </w:tc>
      </w:tr>
    </w:tbl>
    <w:bookmarkStart w:name="z9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окгура Октябрь на 2019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316"/>
        <w:gridCol w:w="1316"/>
        <w:gridCol w:w="5654"/>
        <w:gridCol w:w="3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5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76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103 378,7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- 1 669,7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конца отчетного периода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