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5632" w14:textId="2375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Сапак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2019 года № 315. Зарегистрировано Департаментом юстиции Кызылординской области 30 декабря 2019 года № 7118.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Аральский районный маслихат РЕШИЛ:</w:t>
      </w:r>
    </w:p>
    <w:bookmarkEnd w:id="0"/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Сапак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20 547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19 679 тысяч тенге, из них субвенции – 19 679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20 547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Сапак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315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404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315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315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2022 год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315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Сапак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