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a6aa" w14:textId="cd4a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Сазды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2019 года № 316. Зарегистрировано Департаментом юстиции Кызылординской области 31 декабря 2019 года № 7132.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Сазды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66 059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65 356 тысяч тенге, из них субвенции – 61 949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66 059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08.04.2020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Сазды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Сазды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08.04.2020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26 декабря 2019 года № 316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Сазды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Аральского районного маслихата от 26 декабря 2019 года № 316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Сазды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26 декабря 2019 года № 316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Сазды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