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c617" w14:textId="5a9c6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Аралкум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2019 года № 298. Зарегистрировано Департаментом юстиции Кызылординской области 5 января 2020 года № 7164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Аралкум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2020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33 374 тысяч тенге;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405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32 899 тысяч тенге, из них субвенции – 31 327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33 374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Аральского районного маслихата от 26 декабря 2019 года № 298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Аралкум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"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bookmarkEnd w:id="19"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20 469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Аральского районного маслихата от 26 декабря 2019 года № 298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Аралкум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"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22"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Аральского районного маслихата от 26 декабря 2019 года № 298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Аралкум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3"/>
        <w:gridCol w:w="1906"/>
        <w:gridCol w:w="1907"/>
        <w:gridCol w:w="3923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29 874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25"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9 207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