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8e203" w14:textId="748e2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Жаксыкылыш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декабря 2019 года № 296. Зарегистрировано Департаментом юстиции Кызылординской области 5 января 2019 года № 7169.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Жаксыкылыш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81 230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5 783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75 447 тысяч тенге, в том числе объем субвенции – 66 642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83 172,4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- 1 942,4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1 942,4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Аральского районного маслихата Кызылординской области от 08.04.2020 </w:t>
      </w:r>
      <w:r>
        <w:rPr>
          <w:rFonts w:ascii="Times New Roman"/>
          <w:b w:val="false"/>
          <w:i w:val="false"/>
          <w:color w:val="000000"/>
          <w:sz w:val="28"/>
        </w:rPr>
        <w:t>№ 328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2019 года № 296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Жаксыкылыш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Аральского районного маслихата Кызылординской области от 08.04.2020 </w:t>
      </w:r>
      <w:r>
        <w:rPr>
          <w:rFonts w:ascii="Times New Roman"/>
          <w:b w:val="false"/>
          <w:i w:val="false"/>
          <w:color w:val="ff0000"/>
          <w:sz w:val="28"/>
        </w:rPr>
        <w:t>№ 328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83 172,4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29 012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- 1 942,4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Аральского районного маслихата от 26 декабря 2019 года № 296</w:t>
            </w:r>
          </w:p>
        </w:tc>
      </w:tr>
    </w:tbl>
    <w:bookmarkStart w:name="z2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Жаксыкылыш на 2021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2021 год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Аральского районного маслихата от 26 декабря 2019 года № 296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Жаксыкылыш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2022 год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