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be5f" w14:textId="980b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Сексеул Аральского района Кызылординской области от 19 декабря 2019 года № 157. Зарегистрировано Департаментом юстиции Кызылординской области 20 декабря 2019 года № 7034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заключением Областной ономастической комиссии № 1 от 19 сентября 2019 года, аким поселка Саксаульск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поселка Саксаульск: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Степная именем "Ахметжан Бижанов";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Деповская именем "Қалы Есеев".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Саксаульск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