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6038d" w14:textId="01603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от 25 декабря 2018 года №265 "О бюджетах города районного значения, поселка, сельских округов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18 февраля 2019 года № 279. Зарегистрировано Департаментом юстиции Кызылординской области 21 февраля 2019 года № 6707.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от 25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бюджетах города районного значения, поселка, сельских округов на 2019-2021 годы" (зарегистрировано в Реестре государственной регистрации нормативных правовых актов за номером 6595, опубликовано 15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бюджеты города районного значения, поселка, сельских округов на 2019-2021 годы согласно приложениям 1, 2, 3, 4, 5, 6, 7, 8, 9, 10, 11, 12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1536167,3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Казалинск – 251174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Айтеке би – 1135775,3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Аранды – 103710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Майдакол – 45508 тысяч тенге.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238153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Казалинск – 23950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Айтеке би – 208821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Аранды – 1997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Майдакол – 3385 тысяч тенге.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2232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Казалинск – 550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Айтеке би – 1032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Аранды – 250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Майдакол – 400 тысяч тенге.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1295782,3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Казалинск – 226674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Айтеке би – 925922,3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Аранды – 101463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Майдакол – 41723 тысяч тенге.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1546514,3 тысяч тенге, в том числе;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Казалинск – 251708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Айтеке би – 1143936,3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Аранды – 103977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Майдакол – 46893 тысяч тенге.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-10347 тысяч тенге, в том числе;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Казалинск – -534 тысяч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Айтеке би – -8161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Аранды – -267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Майдакол – -1385 тысяч тенге.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10347 тысяч тенге, в том числе;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Казалинск – 534 тысяч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Айтеке би – 8161 тысяч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Аранды – 267 тысяч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Майдакол – 1385 тысяч тенге.".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 и подлежит официальному опубликованию.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XХХІХ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Кожалепесов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XXXIХ сессии районного маслихата от "18" февраля 2019 года №279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XXXVI сессии районного маслихата от "25" декабря 2018 года №265</w:t>
            </w:r>
          </w:p>
        </w:tc>
      </w:tr>
    </w:tbl>
    <w:bookmarkStart w:name="z5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города Казалинска 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(сметыра 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XXXIХ сессии районного маслихата от "18" февраля 2019 года №279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XXXVI сессии районного маслихата от "25" декабря 2018 года №265</w:t>
            </w:r>
          </w:p>
        </w:tc>
      </w:tr>
    </w:tbl>
    <w:bookmarkStart w:name="z5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поселка Айтеке би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1135775,3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(сметыра 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925922,3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925922,3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925922,3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1143936,3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XXXIХ сессии районного маслихата от "18" февраля 2019 года №279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XXXVI сессии районного маслихата от "25" декабря 2018 года №265</w:t>
            </w:r>
          </w:p>
        </w:tc>
      </w:tr>
    </w:tbl>
    <w:bookmarkStart w:name="z6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сельского округа Аранды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(сметыра 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XXXIХ сессии районного маслихата от "18" февраля 2019 года №279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XXXVI сессии районного маслихата от "25" декабря 2018 года №265</w:t>
            </w:r>
          </w:p>
        </w:tc>
      </w:tr>
    </w:tbl>
    <w:bookmarkStart w:name="z6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сельского округа Майдакол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(сметыра 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