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6697" w14:textId="1c76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государственным служащим местных исполнительных органов Казалинского района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13 мая 2019 года № 71. Зарегистрировано Департаментом юстиции Кызылординской области 16 мая 2019 года № 6791. Утратило силу постановлением акимата Казалинского района Кызылординской области от 7 августа 2020 года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Казалинского района Кызылординской области от 07.08.2020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акимат Казалинского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государственным служащим местных исполнительных органов Казалинского района и его описание.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Казалинского района от "13" мая 2019 года №71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государственным служащим местных исполнительных органов Казалинского района и его описание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государственным служащим местных исполнительных органов Казалинского района и его описание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определяют порядок выдачи служебного удостоверения государственным служащим местных исполнительных органов Казалинского района и его описание.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(далее - Удостоверение) является официальным документом, подтверждающим занимаемую государственным служащим корпуса "Б" должность в местных исполнительных органах Казалинского района.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Служебное удостоверение выдается: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сотрудникам аппарата акима района, руководителям исполнительных органов, финансируемых из районного бюджета и акимам города, поселка, сельских округов - за подписью акима Казалинского района;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сотрудникам исполнительных органов, финансируемых из районного бюджета -за подписью руководителя отдела;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сотрудникам аппаратов акимов города, поселка, сельских округов - за подписью акима города, поселка, сельских округов.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выдается при назначении на должность, изменении должности, утере или порчи ранее выданного удостоверения.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освобождении от занимаемой должности, увольнении, изменении должности государственный служащий, в течение трех рабочих дней со дня вынесения соответствующего распоряжения/приказа сдает удостоверение: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сотрудники аппарата акима района, руководители исполнительных органов, финансируемых из районного бюджета и акимы города, поселка, сельских округов в отдел управления персоналом;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сотрудники исполнительных органов, финансируемых из районного бюджета сотруднику отдела, ответственного за кадровую работу;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сотрудники аппаратов акимов города, поселка, сельских округов сотруднику аппарата, ответственного за кадровую работу.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 выдачи и возврата удостоверений осуществляется в журналах выдачи и возврата удостоверений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пронумеровываются и прошнуровываются.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Снятие с учета и уничтожение удостоверений производится ответственными работниками отдела управления персоналом, ответственными работниками исполнительных органов, финансируемых из районного бюджета, аппаратов акимов города, поселка, сельских округов с составлением соответствующего акта в произвольной форме.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утраты удостоверения его владелец соответственно незамедлительно в письменной форме сообщает об этом руководителю отдела управления персоналом, руководителям исполнительных органов, финансируемых из районного бюджета, акимам города, поселка, сельских округов и дает объявление в местных средствах массовой информации.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каждому факту утери, порчи удостоверения, произошедшего в результате недобросовестного его хранения, а также передачи удостоверения другим лицам, использования удостоверения в личных неслужебных целях руководитель отдела управления персоналом, ответственные работники исполнительных органов, финансируемых из районного бюджета, аппаратов акимов города, поселка, сельских округов в установленном порядке рассматривают вопрос привлечения виновных лиц к дисциплинарной ответственности.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Удостоверение выдается сроком на 2 года.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служебного удостоверения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Обложка удостоверения изготавливается из кожзаменителя, голубого цвета с изображением государственного Герба Республики Казахстан и надписью "КУӘЛІК", "УДОСТОВЕРЕНИЕ" золотистого цвета на государственном и русском языках.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развернутом виде размер удостоверения составляет 6,5 x 20 сантиметр, вкладыш 6 x 8,5 сантиметров. Левая и правая внутренние части выполнены в белом цвете с изображением парящего орла под солнцем в защитном тангире голубого цвета.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верхней части с двух сторон печатается надпись "Қызылорда облысының Қазалы ауданының әкімдігі", "Акимат Казалинского района Кызылординской области" на государственном и русском языках, по ниспадающей указывается номер удостоверения, фамилия, имя, отчество (при наличии), занимаемая должность служащего на государственном и русском языках.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левой стороне: соответственно фотография (анфас, цветная) размером 3 х 4 сантиметров, заверенная подписью акима Казалинского района, руководителя отдела, акимов города, поселка, сельских округов и гербовой печатью текст на казахском языке.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правой стороне: изображение Государственного Герба Республики Казахстан на белом фоне размером 2,6 х 3,6 сантиметров, под гербом надпись "ҚАЗАҚСТАН РЕСПУБЛИКАСЫ", "РЕСПУБЛИКА КАЗАХСТАН".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выдачи служебного удостоверения государственным служащим местных исполнительных органов Казалинского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выдачи, возврата служебных удостоверений государственным служащим местных исполнительных органов Казалинского района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3226"/>
        <w:gridCol w:w="1132"/>
        <w:gridCol w:w="1132"/>
        <w:gridCol w:w="1235"/>
        <w:gridCol w:w="1446"/>
        <w:gridCol w:w="1132"/>
        <w:gridCol w:w="1866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удосто-верения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о получении удостоверения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о возврате удостове-рения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