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b808" w14:textId="b58b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Казалинского района от 10 января 2018 года №04 "Об определении мест для осуществления выездной торговли в Казалинском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16 августа 2019 года № 124. Зарегистрировано Департаментом юстиции Кызылординской области 19 августа 2019 года № 6893. Утратило силу постановлением акимата Казалинского района Кызылординской области от 7 июня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07.06.2023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Казалинского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Казалинского района от 10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Казалинском районе" (зарегистрировано в Реестре государственной регистрации нормативных правовых актов за №6152, опубликовано 2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выездной торговли в Казалинском районе, установленном указанным постановлением 1, 11, 13 и 16 рядов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Улица К.Еримбета №7 "б", восточная сторона общежития коммунального государственного казенного предприятия "Казалинский транспортно-технический высший колледж" управления образования Кызылординской области".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Перекресток улиц Жанкожа Нурмаханбетулы и Биржан сал.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Перекресток улиц Жанкожа Нурмаханбетулы и Даулеткерей.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Перекресток улиц С.Муханова и К.Халыкова.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Западная сторона комплекса "Арзан City" вдоль трассы Западная Европа – Западный Китай.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Карашенгел, село Жалантос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Западная сторона дома №1 "А" улицы Жалантос батыра.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Восточная сторона комплекса "Мирас" вдоль трассы Западная Европа – Западный Китай.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село Каукей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 №14, западная сторона государственного коммунального казенного предприятия "Сельский клуб Каукей" аппарата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Акжона, село Майдаколь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дома №43 улицы Махамбетжана Жеткербаева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