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fae00" w14:textId="61fae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24 декабря 2019 года № 341. Зарегистрировано Департаментом юстиции Кызылординской области 27 декабря 2019 года № 7058.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22310410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1339791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39863,3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68673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20862082,7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24771734,5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211325,2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330050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118724,8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-2672649,7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2672649,7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07.12.2020 </w:t>
      </w:r>
      <w:r>
        <w:rPr>
          <w:rFonts w:ascii="Times New Roman"/>
          <w:b w:val="false"/>
          <w:i w:val="false"/>
          <w:color w:val="000000"/>
          <w:sz w:val="28"/>
        </w:rPr>
        <w:t>№ 508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на 2020 год нормативы распределения доходов с районного бюджета в областной бюджет в нижеследующих размерах: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кодам 101.201 "Индивидуальный подоходный налог с доходов, облагаемых у источника выплаты" и 101.205 "Индивидуальный подоходный налог с доходов иностранных граждан, не облагаемых у источника выплаты" в областной бюджет – 50 процентов, в районный бюджет – 50 процентов;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коду 103.101 "Социальный налог" в областной бюджет – 50 процентов, в районный бюджет – 50 процентов.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2020 год объемы субвенций, передаваемых из районного бюджета в бюджеты города, поселка, сельских округов в сумме 2414930 тысяч тенге, в том числе: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250700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784622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48934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118314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Майлыбас 78117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Кызылкум 63281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Бозкол 71967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Алга 70487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Арыкбалык 128354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Коларык 46237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Сарыкол 77879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Муратбаев 110448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Кумжиек 51428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Карашенгел 128839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Басыкара 97260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Уркендеу 104692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Тасарык 46438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Бирлик 31420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Акжона 32224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Шакен 37874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Сарбулак 35415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областном бюджете на 2020 год предусмотрены нижеследующие целевые текущие трансферты бюджету района: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образование 444505 тысяч тенге;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реализацию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 4147 тысяч тенге;</w:t>
      </w:r>
    </w:p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прав и улучшение качества жизни инвалидов в Республике Казахстан 2766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социальную помощь отдельным категориям нуждающихся граждан по решениям местных представительных органов 97748 тысяч тенге;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финансирование приоритетных проектов транспортной инфраструктуры 762401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6) исключен решением Казалинского районного маслихата Кызылординской области от 12.06.2020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реализацию мероприятий по социальной и инженерной инфраструктуре в сельских населенных пунктах в рамках проекта "Ауыл – Ел бесігі" 61567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Казалинского районного маслихата Кызылординской области от 04.05.2020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12.06.2020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08.10.2020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23.11.2020 </w:t>
      </w:r>
      <w:r>
        <w:rPr>
          <w:rFonts w:ascii="Times New Roman"/>
          <w:b w:val="false"/>
          <w:i w:val="false"/>
          <w:color w:val="00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07.12.2020 </w:t>
      </w:r>
      <w:r>
        <w:rPr>
          <w:rFonts w:ascii="Times New Roman"/>
          <w:b w:val="false"/>
          <w:i w:val="false"/>
          <w:color w:val="000000"/>
          <w:sz w:val="28"/>
        </w:rPr>
        <w:t>№ 508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областном бюджете на 2020 год за счет средств республиканского бюджета предусмотрены нижеследующие целевые текущие трансферты бюджету района: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образование 2202411 тысяч тенге;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государственную адресную социальную помощь 233898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прав и улучшение качества жизни инвалидов в Республике Казахстан 21927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рынка труда 581515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размещение государственного социального заказа в неправительственных организациях 8248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21034 тысяч тенге;</w:t>
      </w:r>
    </w:p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установление доплат к должностному окладу за особые условия труда в оргнаизациях культуры и архивных учреждениях управленческому и оновному персоналу государственных организаций культуры и архивных учреждений 71975 тысяч тенге;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финансирование приоритетных проектов транспортной инфраструктуры 174689 тысяч тенге;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реализацию мероприятий по социальной и инженерной инфраструктуре в сельских населенных пунктах в рамках проекта "Ауыл-Ел бесігі" 660626,4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компенсацию потерь в связи со снижением налоговой нагрузки для субъектов малого и среднего бизнеса 65344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11) исключен решением Казалинского районного маслихата Кызылординской области от 12.06.2020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возмещение платежей населения по оплате коммунальных услуг в режиме чрезвычайного положения в Республике Казахстан 170100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увеличение оплаты труда педагогов государственных организаций среднего и дополнительного образования в сфере физической культуры и спорта 12831,4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решениями Казалинского районного маслихата Кызылординской области от 04.05.2020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12.06.2020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08.10.2020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23.11.2020 </w:t>
      </w:r>
      <w:r>
        <w:rPr>
          <w:rFonts w:ascii="Times New Roman"/>
          <w:b w:val="false"/>
          <w:i w:val="false"/>
          <w:color w:val="00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07.12.2020 </w:t>
      </w:r>
      <w:r>
        <w:rPr>
          <w:rFonts w:ascii="Times New Roman"/>
          <w:b w:val="false"/>
          <w:i w:val="false"/>
          <w:color w:val="000000"/>
          <w:sz w:val="28"/>
        </w:rPr>
        <w:t>№ 508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областном бюджете на 2020 год предусмотрены нижеследующие целевые трансферты на развитие бюджету района:</w:t>
      </w:r>
    </w:p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проектирование, развитие и (или) обустройство инженерно-коммуникационной инфраструктуры 22827,6 тысяч тенге;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развитие индустриальной инфраструктуры в рамках Государственной программы поддержки и развития бизнеса "Дорожная карта бизнеса-2025" 17849 тысяч тенге;</w:t>
      </w:r>
    </w:p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развитие транспортной инфраструктуры 82396 тысяч тенге;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объектов спорта 681 тысяч тенге;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рамках проекта "Ауыл-Ел бесігі" на развитие системы водоснабжения и водоотведения в сельских населенных пунктах 13754,3 тысяч тенге;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развитие системы водоснабжения и водоотведения в сельских населенных пунктах 51892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развитие коммунального хозяйства 6000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Казалинского районного маслихата Кызылординской области от 04.05.2020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08.10.2020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; 23.11.2020 </w:t>
      </w:r>
      <w:r>
        <w:rPr>
          <w:rFonts w:ascii="Times New Roman"/>
          <w:b w:val="false"/>
          <w:i w:val="false"/>
          <w:color w:val="00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07.12.2020 </w:t>
      </w:r>
      <w:r>
        <w:rPr>
          <w:rFonts w:ascii="Times New Roman"/>
          <w:b w:val="false"/>
          <w:i w:val="false"/>
          <w:color w:val="000000"/>
          <w:sz w:val="28"/>
        </w:rPr>
        <w:t>№ 508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2020 год за счет средств республиканского бюджета предусмотрены нижеследующие целевые трансферты на развитие бюджету района:</w:t>
      </w:r>
    </w:p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проектирование, развитие и (или) обустройство инженерно-коммуникационной инфраструктуры 228398 тысяч тенге;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развитие индустриальной инфраструктуры в рамках Государственной программы поддержки и развития бизнеса "Дорожная карта бизнеса-2025" 178628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развитие транспортной инфраструктуры 90493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рамках проекта "Ауыл – Ел бесігі" на развитие системы водоснабжения и водоотведения в сельских населенных пунктах 123789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развитие коммунального хозяйства 200000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решениями Казалинского районного маслихата Кызылординской области от 04.05.2020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; 23.11.2020 </w:t>
      </w:r>
      <w:r>
        <w:rPr>
          <w:rFonts w:ascii="Times New Roman"/>
          <w:b w:val="false"/>
          <w:i w:val="false"/>
          <w:color w:val="00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2020 год за счет средств республиканского бюджета предусмотрены нижеследующие кредиты бюджету района:</w:t>
      </w:r>
    </w:p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реализацию мер социальной поддержки специалистов 330050 тысяч тенге.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Распределение целевых текущих трансфертов бюджетам города, кента и аульных округов на 2020 год за счет средств районного бюджета определяется на основании постановления акимата района на: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по обеспечению деятельности аппаратов акимов;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образование;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социальную помощь;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сферу культуры;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благоустройство, освещение;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средний ремонт транспортной инфраструктуры.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утвердить резерв местного исполнительного органа района на 2020 год в сумме 42186 тысяч тенге.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Казалинского районного маслихата Кызылординской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Определить перечень местных бюджетных программ, не подлежащих секвестру в процессе исполнения местного бюджета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местных бюджетных программ развития и формирования уставного капитала или увеличение уставного капитала юридических лиц районного бюджета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2020 года и подлежит официальному опубликованию.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возврат трансфертов из районного бюджета в областной бюджет в связи с введением режима чрезвычайного положения 347809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 в соответствии с решением Казалинского районного маслихата Кызылординской области от 04.05.2020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Казалинского районного маслихата Кызылординской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счет средств областного бюджета для финансирования мер в рамках Дорожной карты занятости на кредиты 1755732,9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 в соответствии с решением Казалинского районного маслихата Кызылординской области от 04.05.2020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Казалинского районного маслихата Кызылординской области от 08.10.2020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За счет средств областного бюджета для строительства и (или) реконструкцию жилья коммунального жилищного фонда на кредиты 382077,3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15 в соответствии с решением Казалинского районного маслихата Кызылординской области от 04.05.2020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Казалинского районного маслихата Кызылординской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XLIX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Казалинского районного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Әлімбай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07.12.2020 </w:t>
      </w:r>
      <w:r>
        <w:rPr>
          <w:rFonts w:ascii="Times New Roman"/>
          <w:b w:val="false"/>
          <w:i w:val="false"/>
          <w:color w:val="ff0000"/>
          <w:sz w:val="28"/>
        </w:rPr>
        <w:t>№ 508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20862082,7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20853934,7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20853934,7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24771734,5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13108321,5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1851924,4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1970618,9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1970618,9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2928469,3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2928469,3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-2672649,7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2672649,7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324936,8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341</w:t>
            </w:r>
          </w:p>
        </w:tc>
      </w:tr>
    </w:tbl>
    <w:bookmarkStart w:name="z8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341</w:t>
            </w:r>
          </w:p>
        </w:tc>
      </w:tr>
    </w:tbl>
    <w:bookmarkStart w:name="z9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341</w:t>
            </w:r>
          </w:p>
        </w:tc>
      </w:tr>
    </w:tbl>
    <w:bookmarkStart w:name="z9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2020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341</w:t>
            </w:r>
          </w:p>
        </w:tc>
      </w:tr>
    </w:tbl>
    <w:bookmarkStart w:name="z9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и формирование уставного капитала или увеличение уставного капитала юридических лиц на 2020 год</w:t>
      </w:r>
    </w:p>
    <w:bookmarkEnd w:id="68"/>
    <w:bookmarkStart w:name="z9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Казалинского районного маслихата Кызылординской области от 10.08.2020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