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eb5b" w14:textId="265e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Бирлик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359. Зарегистрировано Департаментом юстиции Кызылординской области 30 декабря 2019 года № 7075.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 бюджет сельского округа Бирлик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44147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43331тысяч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44190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5930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благоустройство, на освещение 4567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1414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Бирлик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359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Бирлик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359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Бирлик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