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4bad" w14:textId="d1c4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Оркендеу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367. Зарегистрировано Департаментом юстиции Кызылординской области 30 декабря 2019 года № 7105.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Оркендеу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113567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111655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113567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5543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1420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Оркендеу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367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Оркендеу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367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Оркендеу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