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8cad" w14:textId="5938c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Арыкбалык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декабря 2019 года № 356. Зарегистрировано Департаментом юстиции Кызылординской области 30 декабря 2019 года № 7109.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Арыкбалык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145730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1522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144208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146114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за счет средств областного бюджета предусмотрены нижеследующие целевые текущие трансферты бюджету сельского округа: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4430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9293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сфера культуры 2131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Казалинского районного маслихата Кызылординской области от 06.03.2020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18.05.2020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18.06.2020 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ff0000"/>
          <w:sz w:val="28"/>
        </w:rPr>
        <w:t xml:space="preserve">; 24.08.2020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07.12.2020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Арыкбалык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356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Арыкбалык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356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Арыкбалык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