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c7a8" w14:textId="bbfc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Коларык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декабря 2019 года № 360. Зарегистрировано Департаментом юстиции Кызылординской области 30 декабря 2019 года № 7123.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Коларык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50733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48006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50932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24.08.2020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предусмотрены нижеследующие целевые текущие трансферты бюджету сельского округа: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благоустройство, освещение 300 тысяч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1469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решением Казалинского районного маслихата Кызылординской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Коларык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24.08.2020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360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Коларык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Коларык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