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b05fe" w14:textId="b6b05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Г.Муратбаев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26 декабря 2019 года № 366. Зарегистрировано Департаментом юстиции Кызылординской области 30 декабря 2019 года № 7129.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Казалинский районный маслихат РЕШИЛ: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Г.Муратбаев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142143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2817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139326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142143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Казалинского районного маслихата Кызылординской области от 07.12.2020 </w:t>
      </w:r>
      <w:r>
        <w:rPr>
          <w:rFonts w:ascii="Times New Roman"/>
          <w:b w:val="false"/>
          <w:i w:val="false"/>
          <w:color w:val="000000"/>
          <w:sz w:val="28"/>
        </w:rPr>
        <w:t>№ 524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2020 год предусмотрены нижеследующие целевые текущие трансферты бюджету сельского округа: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расходы по обеспечению деятельности аппарата акима 15272 тысяч тенге;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средний ремонт транспортной инфраструктуры 5804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решениями Казалинского районного маслихата Кызылординской области от 06.03.2020 </w:t>
      </w:r>
      <w:r>
        <w:rPr>
          <w:rFonts w:ascii="Times New Roman"/>
          <w:b w:val="false"/>
          <w:i w:val="false"/>
          <w:color w:val="000000"/>
          <w:sz w:val="28"/>
        </w:rPr>
        <w:t>№ 395</w:t>
      </w:r>
      <w:r>
        <w:rPr>
          <w:rFonts w:ascii="Times New Roman"/>
          <w:b w:val="false"/>
          <w:i w:val="false"/>
          <w:color w:val="ff0000"/>
          <w:sz w:val="28"/>
        </w:rPr>
        <w:t xml:space="preserve">; 24.08.2020 </w:t>
      </w:r>
      <w:r>
        <w:rPr>
          <w:rFonts w:ascii="Times New Roman"/>
          <w:b w:val="false"/>
          <w:i w:val="false"/>
          <w:color w:val="000000"/>
          <w:sz w:val="28"/>
        </w:rPr>
        <w:t>№ 469</w:t>
      </w:r>
      <w:r>
        <w:rPr>
          <w:rFonts w:ascii="Times New Roman"/>
          <w:b w:val="false"/>
          <w:i w:val="false"/>
          <w:color w:val="ff0000"/>
          <w:sz w:val="28"/>
        </w:rPr>
        <w:t xml:space="preserve">; 07.12.2020 </w:t>
      </w:r>
      <w:r>
        <w:rPr>
          <w:rFonts w:ascii="Times New Roman"/>
          <w:b w:val="false"/>
          <w:i w:val="false"/>
          <w:color w:val="000000"/>
          <w:sz w:val="28"/>
        </w:rPr>
        <w:t>№ 524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2020 год за счет средств республиканского бюджета предусмотрены нижеследующие целевые текущие трансферты бюджет сельского округа: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образование 6552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сфера культуры 1220 тысяч тенге.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изменениями, внесенными решениями Казалинского районного маслихата Кызылординской области от 06.03.2020 </w:t>
      </w:r>
      <w:r>
        <w:rPr>
          <w:rFonts w:ascii="Times New Roman"/>
          <w:b w:val="false"/>
          <w:i w:val="false"/>
          <w:color w:val="00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; 18.05.2020 </w:t>
      </w:r>
      <w:r>
        <w:rPr>
          <w:rFonts w:ascii="Times New Roman"/>
          <w:b w:val="false"/>
          <w:i w:val="false"/>
          <w:color w:val="000000"/>
          <w:sz w:val="28"/>
        </w:rPr>
        <w:t>№ 419</w:t>
      </w:r>
      <w:r>
        <w:rPr>
          <w:rFonts w:ascii="Times New Roman"/>
          <w:b w:val="false"/>
          <w:i w:val="false"/>
          <w:color w:val="ff0000"/>
          <w:sz w:val="28"/>
        </w:rPr>
        <w:t xml:space="preserve">; 24.08.2020 </w:t>
      </w:r>
      <w:r>
        <w:rPr>
          <w:rFonts w:ascii="Times New Roman"/>
          <w:b w:val="false"/>
          <w:i w:val="false"/>
          <w:color w:val="000000"/>
          <w:sz w:val="28"/>
        </w:rPr>
        <w:t>№ 469</w:t>
      </w:r>
      <w:r>
        <w:rPr>
          <w:rFonts w:ascii="Times New Roman"/>
          <w:b w:val="false"/>
          <w:i w:val="false"/>
          <w:color w:val="ff0000"/>
          <w:sz w:val="28"/>
        </w:rPr>
        <w:t xml:space="preserve">; 07.12.2020 </w:t>
      </w:r>
      <w:r>
        <w:rPr>
          <w:rFonts w:ascii="Times New Roman"/>
          <w:b w:val="false"/>
          <w:i w:val="false"/>
          <w:color w:val="000000"/>
          <w:sz w:val="28"/>
        </w:rPr>
        <w:t>№ 524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 и подлежит официальному опубликованию.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XLIX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Әлімбай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Казалинского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 366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сельского округа Г.Муратбаев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Казалинского районного маслихата Кызылординской области от 07.12.2020 </w:t>
      </w:r>
      <w:r>
        <w:rPr>
          <w:rFonts w:ascii="Times New Roman"/>
          <w:b w:val="false"/>
          <w:i w:val="false"/>
          <w:color w:val="ff0000"/>
          <w:sz w:val="28"/>
        </w:rPr>
        <w:t>№ 524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 366</w:t>
            </w:r>
          </w:p>
        </w:tc>
      </w:tr>
    </w:tbl>
    <w:bookmarkStart w:name="z3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сельского округа Г.Муратбаева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 366</w:t>
            </w:r>
          </w:p>
        </w:tc>
      </w:tr>
    </w:tbl>
    <w:bookmarkStart w:name="z4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сельского округа Г.Муратбаева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