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071c2" w14:textId="16071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Карашенгель Казалинского района Кызылординской области от 25 июня 2019 года № 9. Зарегистрировано Департаментом юстиции Кызылординской области 25 июня 2019 года № 6835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от 10 июля 2002 года и на основании представления главного государственного ветеринарно - санитарного инспектора государственного учреждение "Казалинская районная территориальная инспекция комитета ветеринарного контроля и надзора министерства сельского хозяйства Республики Казахстан" от 20 мая 2019 года № 7-09-306 аким Карашенгельского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в связи с выявлением заболевания бруцеллеза среди мелкого скота на территории села Жалантос батыр Карашенгельского сельского округа.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Карашенгельского сельского округа от 04 октября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ограничительных мероприятий" (зарегистрировано в Реестре государственной регистрации нормативных правовых актов за №6452, опубликовано в эталонном контрольном банке нормативных правовых актов Республики Казахстан от 17 октября 2018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главного специалиста коммунального государственного учреждения "Аппарат акима сельского округа Карашенгель"Алтынбаева М.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Карашенгельского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О.Жамшейтов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