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b007" w14:textId="c53b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мосту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Тасарык Казалинского района Кызылординской области от 13 ноября 2019 года № 51. Зарегистрировано Департаментом юстиции Кызылординской области 13 ноября 2019 года № 6968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19 сентября 2019 года №1, аким сельского округа Тасарык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безымянному мосту села Тасоткел сельского округа Тасарык имя "Нұрқожа".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