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cec3f" w14:textId="09cec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28 декабря 2018 года №222 "О бюджетах поселков, сельских округов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12 июня 2019 года № 245. Зарегистрировано Департаментом юстиции Кызылординской области 13 июня 2019 года № 6825.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 222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поселков, сельских округов на 2019-2021 годы" (зарегистрировано в Реестре государственной регистрации нормативных правовых актов за номером 6639, опубликовано в эталонном контрольном банке нормативных правовых актов Республики Казахстан от 15 января 2019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1 019 485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71 770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947 715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1 024 831 тысяч тенге";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226 633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30 176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1 152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195 305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230 876,3 тысяч тенге";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283 216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8 552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274 664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284 881,4 тысяч тенге";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97 344 тысяч тенге,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3 507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93 837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97 819,5 тысяч тенге";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88 191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5 002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83 189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88 830,4 тысяч тенге";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106 809 тысяч тенге, в том числе: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1 842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104 967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107 299,9 тысяч тенге";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85 410 тысяч тенге, в том числе: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1 783 тысяч тенге;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83 627 тысяч тенге;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85 715,4 тысяч тенге";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120 038,3 тысяч тенге, в том числе: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3 635 тысяч тенге;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325,6 тысяч тенге;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116 077,7 тысяч тенге;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120 312,6 тысяч тенге";</w:t>
      </w:r>
    </w:p>
    <w:bookmarkEnd w:id="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 и подлежит официальному опубликованию.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37-сессии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А.Үсенов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"28" декабря 2018 года №222</w:t>
            </w:r>
          </w:p>
        </w:tc>
      </w:tr>
    </w:tbl>
    <w:bookmarkStart w:name="z6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2019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1019485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"28" декабря 2018 года №222</w:t>
            </w:r>
          </w:p>
        </w:tc>
      </w:tr>
    </w:tbl>
    <w:bookmarkStart w:name="z7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2019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230876,3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"28" декабря 2018 года №222</w:t>
            </w:r>
          </w:p>
        </w:tc>
      </w:tr>
    </w:tbl>
    <w:bookmarkStart w:name="z74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Кармакшинского районного маслихата от "28" декабря 2018 года №222</w:t>
            </w:r>
          </w:p>
        </w:tc>
      </w:tr>
    </w:tbl>
    <w:bookmarkStart w:name="z77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2019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Кармакшинского районного маслихата от "28" декабря 2018 года №222</w:t>
            </w:r>
          </w:p>
        </w:tc>
      </w:tr>
    </w:tbl>
    <w:bookmarkStart w:name="z80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2019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88830,4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Кармакшинского районного маслихата от "28" декабря 2018 года №222</w:t>
            </w:r>
          </w:p>
        </w:tc>
      </w:tr>
    </w:tbl>
    <w:bookmarkStart w:name="z83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107299,9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Кармакшинского районного маслихата от "28" декабря 2018 года №222</w:t>
            </w:r>
          </w:p>
        </w:tc>
      </w:tr>
    </w:tbl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2019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85715,4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Кармакшинского районного маслихата от "28" декабря 2018 года №222</w:t>
            </w:r>
          </w:p>
        </w:tc>
      </w:tr>
    </w:tbl>
    <w:bookmarkStart w:name="z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2019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120038,3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116077,7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расход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Кармакшинского районного маслихата от "28" декабря 2018 года №222</w:t>
            </w:r>
          </w:p>
        </w:tc>
      </w:tr>
    </w:tbl>
    <w:bookmarkStart w:name="z92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республиканского бюджета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213917,0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Жанажол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Селський округ Акжар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Дауылколь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Кармакшинского районного маслихата от "28" декабря 2018 года №222</w:t>
            </w:r>
          </w:p>
        </w:tc>
      </w:tr>
    </w:tbl>
    <w:bookmarkStart w:name="z9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областного бюджета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образование, в том числе на содержание вновь вводимых объектов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 (на государственное казенное коммунальное предприятие "Детский сад №3 "Ертостик" аппарата акима поселка Жосалы – 20 663 тысяч тенге, на государственное казенное коммунальное предприятие "Ясли сад №5 "Айголек" аппарата акима поселка Жосалы – 12 070 тысяч тенге)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32733,0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софинансирование реализации мерроприятий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Кармакшинского районного маслихата от "12" июня 2019 года №245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Кармакшинского районного маслихата от "28" декабря 2018 года №222</w:t>
            </w:r>
          </w:p>
        </w:tc>
      </w:tr>
    </w:tbl>
    <w:bookmarkStart w:name="z100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 бюджеты поселкам, сельским округам на 2019 год, выделенные за счет районного бюджета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1 группы ясли сада №3 "Ертөстік"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введение 0,75 штата сантехника в ясли сад №20 "Толғанай"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монумента участникам Семей-Невада и Чернобыльской аварий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документацию системы водопровода в сельском округе Акай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документацию электросетей в сельском округе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средний ремонт улицы Е.Жаманкулова в селе Дур Онгар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Наурыз в селе ІІІ 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7818,0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улицы Т.Салкынбайулы в селе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центральной площади в селе Турмагамбет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40469,7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улицы Теміржол в поселке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13886,0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поселка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260884,0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Жосалы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97847,0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Торетам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80663,0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ІІІ-Интернационал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13659,0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нового административного здания для аппарата акима сельского округа Актобе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