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c0c5" w14:textId="ad7c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тарифа на регулярные автомобильные перевозки пассажиров и багажа в Кармакшинском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12 июля 2019 года № 986. Зарегистрировано Департаментом юстиции Кызылординской области 16 июля 2019 года № 6847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"Об автомобильном транспорте" акимат Кармакшинского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тарифы на регулярные автомобильные перевозки пассажиров и багажа в Кармакшинском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Кармакшинского района от 23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тарифа на регулярные автомобильные перевозки пассажиров и багажа в Кармакшинском районе" (зарегистрировано в Реестре государственной регистрации нормативных правовых актов за № 5604 от 20 сентября 2016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исполнением настоящего постановления возложить на курирующего заместителя акима Кармакшинского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акима Кармакшинского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А.Кошалаков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Кармакшинского района от "12" июля 2019 года № 986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регулярные автомобильные перевозки пассажиров и багажа в Кармакшинском районе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8"/>
        <w:gridCol w:w="8389"/>
        <w:gridCol w:w="2253"/>
      </w:tblGrid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на регулярные автомобильные перевозки пассажиров и багажа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Тарифная цена (тенге)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 – селоТ.Комекбаев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 – село Алдашбай Ахун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 – село ІІІ-Интернационал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 – село Дур-Онгар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 – село Ирколь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 – село Турмаганбет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 – село Акжар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 – поселок Торетам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 – село Кармакшы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маршрутах №1, №2 поселка Жосалы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маршрутах №1, №2 поселка Жосалы (для детей от 6лет до 17 лет 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