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b5b0" w14:textId="404b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2018 года №222 "О бюджетах поселков,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августа 2019 года № 258. Зарегистрировано Департаментом юстиции Кызылординской области 26 августа 2019 года № 6902.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2019-2021 годы" (зарегистрировано в реестре государственной регистрации нормативных правовых актов за номером 6639,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1 040 050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78 437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961 280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1 045 396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234 301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37 904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1 152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195 245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238 544,3 тысяч тенге";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307 926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10 552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297 374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309 591,4 тысяч тенге";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97 577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93 520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98 052,5 тысяч тенге";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88 300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6 302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81 998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88 939,4 тысяч тенге";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105 803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2 192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103 611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106 293,9 тысяч тенге";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130 318,3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4 255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325,6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125 737,7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130 592,6 тысяч тенге";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40-сессии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"28" декабря 2018 года №222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2019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"28" декабря 2018 года №222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 28 " декабря 2018 года №222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2019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 28 " декабря 2018 года №222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Кармакшинского районного маслихата от "28" декабря 2018 года №222</w:t>
            </w:r>
          </w:p>
        </w:tc>
      </w:tr>
    </w:tbl>
    <w:bookmarkStart w:name="z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2019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Кармакшинского районного маслихата от "28" декабря 2018 года №222</w:t>
            </w:r>
          </w:p>
        </w:tc>
      </w:tr>
    </w:tbl>
    <w:bookmarkStart w:name="z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Кармакшинского районного маслихата от "28" декабря 2018 года №222</w:t>
            </w:r>
          </w:p>
        </w:tc>
      </w:tr>
    </w:tbl>
    <w:bookmarkStart w:name="z7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Кармакшинского районного маслихата от " 28 " декабря 2018 года №222</w:t>
            </w:r>
          </w:p>
        </w:tc>
      </w:tr>
    </w:tbl>
    <w:bookmarkStart w:name="z8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республиканского бюджета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Кармакшинского районного маслихата от "21" августа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Кармакшинского районного маслихата от " 28 " декабря 2018 года №222</w:t>
            </w:r>
          </w:p>
        </w:tc>
      </w:tr>
    </w:tbl>
    <w:bookmarkStart w:name="z8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районного бюджета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1 группы ясли сада №3 "Ертөстік"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0,75 штата сантехника в ясли сад №20 "Толғанай"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монумента участникам Семей-Невада и Чернобыльской аварий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документацию системы водопровода в сельском округе Акай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электросетей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Е.Жаманкулова в селе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Наурыз в селе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Т.Салкынбайулы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центральной площади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улицы Теміржол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содержания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административного здания для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на прочие расходы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