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896c" w14:textId="9228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Кармакшинскому району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октября 2019 года № 265. Зарегистрировано Департаментом юстиции Кызылординской области 30 октября 2019 года № 6951. Утратило силу решением Кармакшинского районного маслихата Кызылординской области от 24 июня 2020 года № 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Кармакшинскому району на 2019-2020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42-сессии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"23" октября 2019 года №265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управлению пастбищами и их использованию по Кармакшинскому району на 2019-2020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(карта) расположения пастбищ на территории в разрезе категорий земель, собственников земельных участков и землепользователей на основании правоустанавливающих документов;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</w:t>
      </w:r>
      <w:r>
        <w:rPr>
          <w:rFonts w:ascii="Times New Roman"/>
          <w:b w:val="false"/>
          <w:i w:val="false"/>
          <w:color w:val="000000"/>
          <w:sz w:val="28"/>
        </w:rPr>
        <w:t>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пастбищеоборотов;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обозначением внешних и внутренних границ и площадей пастбищ, в том числе сезонных, объектов пастбищной инфраструктуры;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сельском округе;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Календарный 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пастбищ, устанавливающий сезонные маршруты выпаса и передвижения сельскохозяйственных животных.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7564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для использования сельскохозяйственного назначения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1"/>
        <w:gridCol w:w="7069"/>
      </w:tblGrid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"Жосалы" садово-огороднический товарищество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Молдабаева Бакыткуль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"Кызылжарма" садово-огороднический товарищество 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Абдихамит Мажитович Аралбаев "Оңталап"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Гукшак Фазаировна Рагибова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Турганбек Издибаев "Дойт"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Дауленбаев Ануар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Мендара Сарыбаевич Байжанов "Сержан""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Амире Кадыров "Максат"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Нағашыбайұлы Маханбетов "Талап"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Торалиев "Ақжар"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Бекмырза Ұзынжасов "Адилет"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Шакизадаұлы Шокбаров "Шакизада"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Тұяқбаев Абзал Жүсіпбекұлы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Тажединов Рахымжан Төкенұлы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Тореханов Абдикарим Уалиханұлы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Қансұлу Кенжанова "Рахман"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Самалұлы Абдикалиев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 Ықыласұлы Өксікбаев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Зейнетұлы Жүнісов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Ғабитұлы Садықов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Амангелді Сағатұлы "Сагат"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Бакитжан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Искандар Арифов "Жандос"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Сайлауұлы Дархан Мухтаров "Дархан"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 Арифов "Береке"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Аштар Муратов "Акниет"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 Бекир "Халал"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Фазаирұлы Рагибов "Болашақ"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Айтбаев "Нурдаулет"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Абилдаев Кудайберген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Косбергенов Жамбыл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Ерманова Айгул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Избанов Ергазы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Васип Гайдаров "Кен Дала"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Куршум Эйбов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Кожуков Талгат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Асылбеков "Кызылтам"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Карымсаков "Ғани"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Торехан Бадраков "Бекзат"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Уткелбаев "Алтын"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Абдирайым Кішкенеев "Ибрагим"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Темирболат Кішкенбаев "Акбота"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Жакыпов Сакен "Еразамат"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Нурхан Алмаханов "Нурхан"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Жетписбай Оспанов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 Накипов "Анакөл"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Жарылкасын Сыдыков "Жарылкасын"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Шайманова "Елубай"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Турмахан Омаров "Турман"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Мырзалы Жетібаев "Мырзалы"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Даңлыбаев "Азамат"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Музаппар Жакияев "Музаппар"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Қаржаубаев "Абылай"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Шарбан Қанапиева "Гүлнұр"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Тиыштыбай Кенебаев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Әлімшеев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Демеуов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Шадимов Ержан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Қуанышбаев Болат "Марал баба"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Нуржан "Аман"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Накыпбек Монкеев "Мөңке" к/х 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 Орынбек "Сақтаған"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Нұрмағамбетов Қайрат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 Орынбасаров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Тулеков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Алгабек Әділдаев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Ганиев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Ганибек Бекжанов "Ғани-БЕК"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Жанғабылова "Жанғабыл"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Темирболат Кішкенбаев "Темірболат"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Жарылкасын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Жалгасбаев Бостан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Агисов "Турган тамы"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Сейталимхан Байменов "Сайым ата"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Сейткасым Лаубаев "Лаубай"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Мырзакулов "Мырзакулов"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Шамкожа Айбергенов "Таңатар"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Сагындык Ибраев "Береке"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Жаркын Атеев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Нургалиев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 Мусаев "Дармахан"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Сулупан Залғараева "Зілқара"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Усенұлы Ақышбай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Әбдиев Ғалымжан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Шынжырхан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Саттарбек Мырзақұлов "Медет"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 Лаубаев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Омирбек Кенжеғұлов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Богетов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Богетов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Богетов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Құндақбаев Ғани 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Малбағаров Бағыпар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Әбілдаев Бауыржан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Сахиев Бекарыс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Төртбаев Ғалымжан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Ерманов "Асил"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Едил Набиев "Наби"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Нарынбек Кунтуаров "Кунтуар"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Дархан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Отепов Ерсин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Салима Жумабекова "Гулнаурыз"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Кажденбек Калдашбаев "Калдашбай"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Пирмантаев Нұржан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Қасымхан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Қанапия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Оркен Әбенов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Жауказын Жәкеева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Абдирасыл Куантаев "Куантай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Балшынов "Олжабай"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Әліұлы Сактапберген " Әлиев Г"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Кожабай Турганов "Жанакала"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Бектай Көшербаев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Тогызбаев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Қуаңбаев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Жаканов "Дос едік"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Абдималик Жарманов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Сыдықова Айжамал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Жаркын Атеев "Аша-ДЖ"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Ибрашев Нуркен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Атеев Зинулла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Дарикужаев "Куаныш"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Жанбаев "Сайлау"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Кембай Жоламанов "Балатай"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Айжамал Сыдықова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Беккаданов "Айгерим"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 Ескалиев "Толеу"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Картабаев "Сарман"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Жанабек Кисыков "Абай дана"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Тулегенов "Шахзада"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Шахзада Төлегенов "Шахзада"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Қазиев "Орныққан"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Алтынбек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Қошантаев Төлеген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Есқалиев Жанаділ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Сарыбай "Ескали"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Сарсембаева Жанар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Жалгасбаев Жаксылык "Шабан ата"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Рагибов Болат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 Әлібек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Сагындык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Нурмуратова Нәзікен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Нусерова Зафура 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 Нурсултан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Бакытжан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Бакытжан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Әбдіразақов Ғабит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Әбдіразақов Ғабит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Жұмабаев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Букпанов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Ескалиев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Қалдашбаев "Жосалы Даму"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Сагындык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Қалдашбаев Даурен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Жармагамбетова Алтынай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Зарлықова Жұлдыз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Акилбекова Жазира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Букпанов Темирбек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Кайыргали Қаратаев "Иіркөл"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Нуржамал Акбатыров "Мыңжасар"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Борибаев "Калпе Амантай"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 Ералиев "Жалгас"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Сактапберген Медеуов "Нурхан"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 Сармурзаев "Миралим"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 Жалгасов "Кали"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Курманаев "Ертлеу"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Бертай Әбдіқасов "Бертай"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Губанов "Вахит"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Жарылгасынов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 Нурмаханов "Нурмахан"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Нургабыл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Қазиев "Орныққан"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Сұлтанмұратов Құрманғазы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Махмутов "Рамазан"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Құрманаев "Ертілеу"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Кеулимжай Кауыспай 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Жангаскаев Кайрат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Жаймбетов Муратбек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Балгимбаев Турсынбек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Рахима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Батаманов Ерталап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Жалгасбек Алмагамбетов "Жайық"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Айдарбек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Байтина "Женис"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 Дандибеков "Дандибеков"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 Еримбетов "Емендәулет"к/х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 Ермагамбетова "Даулет"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Жусупов "Уали"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Жумабеков "Өтен"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Пернетай Игибеков "Раухан"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Кендебай Каленов "Алмат"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Канатбаев "Айқынбек"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Таумбаева "Өркен"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Кулпаш Асарбаева "Берекет"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Тогызбаев "Айсултан"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Сомке Керуенбаева "Ердос"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Қосбергенов "Сүйінтай"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Ерханов "Шокан"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Баимбетов "Жалғас"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Ысқақов "Мырзаш"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 Шалабаев "Садуақас"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Накыпбек Далдиев "Аманбай"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Сабит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Аққұлова Айымкул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Адилбек Ертаев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Райымбаев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Сагындык Ибраев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Жұмағұлов "Наурызбай"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Ибраев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Абдирахман Нұртаев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Ниязбаев Алдебай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Тлеуов Серикбай 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Тлеуов Аманбай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Ерсин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Талканбаев Серик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Сарымсақов Нурхан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Мырзалиев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Турдыкулов "Куаныш"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Ходжаева Айгерим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 Турар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Шокбаров Нурадин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Жалгасбаев Жумабек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Бекмагамбетов Балтабай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Канапия 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Шаухиева Кулаш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Сарсенкул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Осеров Турабай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Сактапберген Нуржан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Бакытжан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Дөңбаев Кенгасбай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Жарылкасынов Муса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Құрманаев "Ертлеу"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Әлиханов Нұрлан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 Әділет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 Әділет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Болатова Гулсим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Болатова Гулсим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Жалғасбаев Жұмабек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Мерижкенов Самат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Канибек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Токсанбаева Гулбану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Жарылкасынов "Рахат" к/х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Донбаев Кенгасбай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Нуртазаева Турар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Сарсенкул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Турсынбек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Нысанбаев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Шадимов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Канибек Нұржанов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 Ходжаева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Саянов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Жыланбасов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Нысанбаев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Кірекесов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Саянов Ерболат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Нурмахнов Адил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Шадимов Ерлан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 Спартак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Рахымжан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Жакыпов Еркин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Издибаев Нурлан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Сейлов Галымжан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Абдикасов Мейрамбек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Абдикасов Мейрамбек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Шайманова Шолпан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Калбаев Кажмухан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Данлыбаев Дастанбек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 Болатбек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Канибаев Нурхан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Роллан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Саукенов Қазбек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Жетібаев Данияр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Айсұлтан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Бақытжан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Шадимов Ержан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Шадимов Ержан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Сейталиев Жандос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Роллан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Жүсіпов Марат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"ІІІ-Интернационал"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"Жаңажол"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"Ақтөбе и К"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"Достық жер МК"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"Алдашбай ахун"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"Алдашбай ахун"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"Турмагамбет"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"Қармақшы"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"Ораз Ахун ЛТД"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"Шұғыла"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"Агропромтехника"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"Даймонд Транс"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Смадиярова Тазакул ПК "Адил"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"Атамұра - Жусуп"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"Контакт"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Смадиярова Тазакул ПК "Адил" 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 –крестянское хозяйство; ТОО- товарищество с ограниченной ответственностью.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ПК-производственый кооператив.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1102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7851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648"/>
        <w:gridCol w:w="1097"/>
        <w:gridCol w:w="1273"/>
        <w:gridCol w:w="972"/>
        <w:gridCol w:w="773"/>
        <w:gridCol w:w="1323"/>
        <w:gridCol w:w="1249"/>
        <w:gridCol w:w="1249"/>
        <w:gridCol w:w="1098"/>
        <w:gridCol w:w="1098"/>
        <w:gridCol w:w="1099"/>
      </w:tblGrid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28"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потребность народа (сенокосные угодья и пастбища) (га)</w:t>
            </w:r>
          </w:p>
          <w:bookmarkEnd w:id="29"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скота по индивидуальным и крестьянским хозяйствам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пастбищ необходимых для одной единицы (га)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необходимых пастбищ по нормативу(га)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необходимые пастбища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30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Арендуемые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3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Сезонные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Отгонные патсбища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33"/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34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6870,0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-4873,0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КРС-6273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69 003,0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90009,0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90009,0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МРС-2481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Лощадь-1038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Верблюд-450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94 885,2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35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- 22092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Лощадь-409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Верблюд-395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131 220,0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6686,0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36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- 123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-1098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-3763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-516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37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-35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-115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-47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 га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38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- 303,0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- 404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- 779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- 131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39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- 688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- 41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40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6491,0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-6244,0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-1180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-5965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-898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-580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41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Патсбища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31524 </w:t>
            </w:r>
          </w:p>
          <w:bookmarkEnd w:id="4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КРС- 30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- 202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37768,0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2609,2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43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4330,0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-4117,0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-1172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-381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-381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24607,8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44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</w:t>
            </w:r>
          </w:p>
          <w:bookmarkEnd w:id="4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26966,0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25769,4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46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2943,0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-2481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-2246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-5295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- 406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47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-242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МРС-248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22863,0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45620,6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Алдашбай ахун По индивидуальным хозяйствам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2553,0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-2291,0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-842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-3168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Алдашбай ахун По крестьянским хозяйствам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-19845,0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-849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-3183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-274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22136,0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49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2692,0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-2160,0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-2265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- 5031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-444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41801,2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39641,0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 аауылдық округі По крестьянским хозяйствам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  <w:bookmarkEnd w:id="5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- 218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18741,0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44914,2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51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1552,0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-1097,0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- 1326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- 4230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- 657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52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1552,0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10083,0 </w:t>
            </w:r>
          </w:p>
          <w:bookmarkEnd w:id="5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- 319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- 165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11180,0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39226,6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 По индивидуальным хозяйствам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1747,0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-1385,0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- 2614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- 2582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- 416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39842,4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 По крестьянским хозяйствам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8367,0 </w:t>
            </w:r>
          </w:p>
          <w:bookmarkEnd w:id="5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9752,0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41043,4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55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3499,0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-2846,0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- 2443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- 4380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- 833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- 45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крестьянским хозяйствам</w:t>
            </w:r>
          </w:p>
          <w:bookmarkEnd w:id="56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13399,0</w:t>
            </w:r>
          </w:p>
          <w:bookmarkEnd w:id="5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- 600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16245,0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52905,2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2471,0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58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3998,0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-3437,0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- 893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14866,0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- 1855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- 345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крестьянским хозяйствам</w:t>
            </w:r>
          </w:p>
          <w:bookmarkEnd w:id="59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20339,0</w:t>
            </w:r>
          </w:p>
          <w:bookmarkEnd w:id="6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- 511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23836,0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61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3898,0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-3382,0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- 769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- 884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- 86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Жосалы По крестьянским хозяйствам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  <w:bookmarkEnd w:id="6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16498,0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хозяйствам</w:t>
            </w:r>
          </w:p>
          <w:bookmarkEnd w:id="63"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5723,0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-4925,0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-1768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-4371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9616,2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-588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44038,6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39114,0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 По крестьянским хозяйствам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26401,0</w:t>
            </w:r>
          </w:p>
          <w:bookmarkEnd w:id="6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- 327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- 211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- 27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- 217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51791,6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264702,0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513374,0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324705,0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22296,0</w:t>
            </w:r>
          </w:p>
        </w:tc>
      </w:tr>
    </w:tbl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КРС-крупнорогатый скот, МРС - мелкорогатый скот; га-гектар.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сельском округе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1929"/>
        <w:gridCol w:w="4224"/>
        <w:gridCol w:w="4224"/>
      </w:tblGrid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перегона животных в отдаленных пастбищ (Каракум, Кызылкум)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отгона животных от отдаленных пастбищ (Каракум, Кызылкум)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 Комекбаев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Алдашбай ахун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половине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Жосалы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Акай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марта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</w:tc>
      </w:tr>
    </w:tbl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Календарный график по использованию пастбищ, определяющий сезонные маршруты отгона и перегона сельскохозяйственных животных. Также,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продолжительность сезона выгона скота;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период продолжительности выпаса сельскохозяйственных животных, согласно их виду, почвенно-климатической зоне, а также кормообеспеченности пастбищ: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саксаульно-кустарниковая степь и степь – 180-200 дней,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-полупустыня – 150-180 дней.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продолжительность выпаса крупного рогатого скота молочного направления – самая короткая, а для крупного рогатого скота мясного направления, овей, лошадей, верблюдов – самая максимальная и зависит от плотности и толщины снежного покров, и других факторов.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земель района по категориям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465"/>
        <w:gridCol w:w="3306"/>
        <w:gridCol w:w="3306"/>
        <w:gridCol w:w="2459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земли используемых в сельскомхозяйстве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обороны, связи и других направлений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435283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фонда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1775487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1362301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2675580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1721882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37176</w:t>
            </w:r>
          </w:p>
        </w:tc>
      </w:tr>
    </w:tbl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Инфорция о ветеринарно-санитарных пунктах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1845"/>
        <w:gridCol w:w="2091"/>
        <w:gridCol w:w="2091"/>
        <w:gridCol w:w="2091"/>
        <w:gridCol w:w="2091"/>
      </w:tblGrid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купания скота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осеменение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Скотомогильники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Т.Комекбаев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Алдашбай ахун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Жосалы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Акай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численности сельскохозяйственных животных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8"/>
        <w:gridCol w:w="1810"/>
        <w:gridCol w:w="1810"/>
        <w:gridCol w:w="2188"/>
        <w:gridCol w:w="2189"/>
        <w:gridCol w:w="2189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8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81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82"/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83"/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(голов)</w:t>
            </w:r>
          </w:p>
          <w:bookmarkEnd w:id="84"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 Комекбаев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Алдашбай ахун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Жосалы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Акай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