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0d9" w14:textId="1906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2018 года №222 "О бюджетах поселков,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 декабря 2019 года № 270. Зарегистрировано Департаментом юстиции Кызылординской области 4 декабря 2019 года № 7001.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2019-2021 годы"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1 092 523,5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73 725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1 018 403,5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1 097 869,5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296 218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10 552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285 666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297 883,4 тысяч тенге";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127 530,3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325,6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122 949,7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127 804,6 тысяч тенге";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43-сессии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"28" декабря 2018 года №222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"28" декабря 2018 года №222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"28" декабря 2018 года №222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"28" декабря 2018 года №222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"28" декабря 2018 года №222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Кармакшинского районного маслихата от "28" декабря 2018 года №222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"28" декабря 2018 года №222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Кармакшинского районного маслихата от "28" декабря 2018 года №222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республиканского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Кармакшинского районного маслихата от "28" декабря 2018 года №222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областного бюджета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образование, в том числе на содержание вновь вводимых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(на государственное казенное коммунальное предприятие "Детский сад №3 "Ертостик" аппарата акима поселка Жосалы – 20 663 тысяч тенге, на государственное казенное коммунальное предприятие "Ясли сад №5 "Айголек" аппарата акима поселка Жосалы – 12 070 тысяч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"03" декабря 2019 года №270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Кармакшинского районного маслихата от "28" декабря 2018 года №222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районного бюджета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1 группы ясли сада №3 "Ертөстік"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0,75 штата сантехника в ясли сад №20 "Толғанай"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монумента участникам Семей-Невада и Чернобыльской аварий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системы водопровода в сельском округе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электросетей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Е.Жаманкулова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Наурыз в селе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Т.Салкынбайулы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улицы Теміржол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содержания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административного здания для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на прочие расходы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